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697e" w14:textId="de26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10 декабря 2008 года №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2009 года № 21/251. Зарегистрировано Департаментом юстиции Мангистауской области от 11 декабря 2009 года № 2060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2009 год" (зарегистрировано в Реестре государственной регистрации нормативных правовых актов за № 2034, опубликовано в газете "Огни Мангистау" от 13 декабря 2008 года № 203-204; решение областного маслихата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12/144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2041, опубликовано в газете "Огни Мангистау" от 24 февраля 2009 года № 32; решение областного маслихата от 10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2043, опубликовано в газете "Огни Мангистау" от 28 апреля 2009 года № 73; решение областного маслихата от 06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14/178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2044, опубликовано в газете "Огни Мангистау" от 14 мая 2009 года № 82 - 83; решение областного маслихата от 19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2049, опубликовано в газете "Огни Мангистау" от 20 июня 2009 года № 105 - 106; решение областного маслихата от 17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2050, опубликовано в газете "Огни Мангистау" от 25 июля 2009 года № 121; решение областного маслихата от 4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2053, опубликовано в газете "Огни Мангистау" от 12 сентября 2009 года № 147 - 148; решение областного маслихата от 14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2056, опубликовано в газете "Огни Мангистау" от 20 октября 2009 года № 169; решение областного маслихата от 17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20/225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год», зарегистрировано в Реестре государственной регистрации нормативных правовых актов за № 2058, опубликовано в газете "Огни Мангистау" от 24 ноября 2009 года № 191 - 192)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- 53 400 077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26 730 546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3 476 036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23 192 137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- 54 163 795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235 571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665 571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705 321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705 321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1 704 610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1 704 610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1 754 610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«32,1» заменить цифрами «29,6»;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«4,1»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«23,0»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«56,9» заменить цифрами «22,1»;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«20,7» заменить цифрами «19,7»;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«72,3» заменить цифрами «69,9»;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«73,8» заменить цифрами «24,0»;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«15,7»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«57,2» заменить цифрами «22,3»;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«8,7» заменить цифрами «14,5»;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«72,2» заменить цифрами «73,0»;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«184 595» заменить цифрами «187 505»;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«1 494 702» заменить цифрами «1 544 702»;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«110 786» заменить цифрами «102 536»;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8-10: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«953 879» заменить цифрами «812 991»;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«115 816» заменить цифрами «96 692»;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8 - 11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прилагаемый перечень неиспользованных (недоиспользованных) сумм целевых трансфертов 2009 года возврату в республиканский бюджет по бюджетной программе 011 «Возврат неиспользованных (недоиспользованных) целевых трансфертов» согласно приложению 16».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6, 10, 14 и 15 к указанному решению изложить в новой редакции согласно приложениям 1, 5, 6, 10, 14 и 15 настоящего решения.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Председательствующий,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 Б. Чельпеков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864"/>
        <w:gridCol w:w="760"/>
        <w:gridCol w:w="844"/>
        <w:gridCol w:w="6824"/>
        <w:gridCol w:w="2693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Спк.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53 400 077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26 730 546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11 215 508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11 215 508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10 070 810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10 070 810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5 444 228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5 444 103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3 476 036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18 679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0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3 427 717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3 427 717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23 192 137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1 868 313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1 868 313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1 863 960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21 323 824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21 323 824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Ппр.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54 163 795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509 944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298 915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2 151 143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2 056 171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1 928 288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8 266 612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111 645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4 847 252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216 465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148 485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209 503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59 026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530 468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1 254 966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93 149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567 885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2 811 659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2 378 660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432 999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12 479 769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10 361 401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900 054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3 999 185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61 651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СПИДом в Республике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1 703 616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2 030 842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270 719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30 817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123 221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44 279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87 154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2 118 368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2 118 368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2 448 509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725 360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316 909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43 061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69 006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231 068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1 492 081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1 492 081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9 604 493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3 444 485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1 294 000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1 945 485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6 160 008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30 374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5 205 324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228 646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695 664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1 799 765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691 439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637 798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622 854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50 301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249 676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203 877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360 040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150 401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3 696 222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3 243 805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452 417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2 929 330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280 196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227 134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1 078 038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1 343 915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267 467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1 076 448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89 446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управление архитектуры и градостроительства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2 585 668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1 022 753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763 736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587 947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382 026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237 870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7 021 383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7 021 383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5 342 114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700 459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31 054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627 116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365 571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«НУХ «КазАгро» для финансирования малого и среднего бизнеса и микрокредитования сельского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Спк.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Ппр.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-1 704 610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1 704 610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областного бюджета бюджетам районов и городов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084"/>
        <w:gridCol w:w="1448"/>
        <w:gridCol w:w="2207"/>
        <w:gridCol w:w="1633"/>
        <w:gridCol w:w="2207"/>
        <w:gridCol w:w="2434"/>
      </w:tblGrid>
      <w:tr>
        <w:trPr>
          <w:trHeight w:val="29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вание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расхо-дов, в том числе: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приобрете-ние и доставку учебников, учебно-ме-тодических комплексов для государст-венных организа- ций образова- 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содер- жание вновь вводи- мых объек- тов образо-вания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социаль- ной помощи обучаю- щимся в государ- ственных высших учебных заведе- ниях Республи-ки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функциони- рования автомобиль-ных дорог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187 505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122 543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 ский район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Каракиян-ский район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Тупкара- ганский район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Мунайлин-ский район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бюджетам районов и городов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3408"/>
        <w:gridCol w:w="1627"/>
        <w:gridCol w:w="2172"/>
        <w:gridCol w:w="5213"/>
      </w:tblGrid>
      <w:tr>
        <w:trPr>
          <w:trHeight w:val="18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расхо- дов, в том числе: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образова- ния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инженерно-коммуникацион-ной инфраструктуры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1 544 702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1 271 217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273 485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272 031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168 031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1 008 530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1 006 240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160 977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поддержку сельского хозяйства и социальную поддержку специалистов 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154"/>
        <w:gridCol w:w="1221"/>
        <w:gridCol w:w="1734"/>
        <w:gridCol w:w="1542"/>
        <w:gridCol w:w="1319"/>
        <w:gridCol w:w="1552"/>
        <w:gridCol w:w="1498"/>
        <w:gridCol w:w="1689"/>
      </w:tblGrid>
      <w:tr>
        <w:trPr>
          <w:trHeight w:val="3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 вание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удешев-ление стоимости горюче-смазоч-ных материалов и других товарно-мате- риаль- ных ценнос-тей, необхо-димых для проведения весенне-поле- вых и убороч-ных работ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под- держку повы- шения уро- жай- ности и ка- чества произ-води- мых сельс-кохо- зяйст-венных куль- тур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субсидиро-вание стои-мости услуг по дос- тавке воды сельско- хо- зяй- ственным това-ро- производи-телям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субси-дирование стоимости услуг по подаче питье-вой воды из особо важных групповых и локальных систем водснабжения, являю-щихся безальтерна-тивны-ми источ-никами питье-вого водос-набже-ния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под- держку племенного живот-ново- дства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специа-листов социальной сферы сельс- ких населенных пунктов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102 536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27 038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 ский район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Каракиян-ский район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Мунайлин-ский район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Тупкара- ганский район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 трансфертов на развитие из республиканского бюджета областному бюджету, бюджетам районов и городов на 2009 год для финансирования мероприятий в рамках реализации стратегии региональной занятости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706"/>
        <w:gridCol w:w="1190"/>
        <w:gridCol w:w="1136"/>
        <w:gridCol w:w="923"/>
        <w:gridCol w:w="976"/>
        <w:gridCol w:w="798"/>
        <w:gridCol w:w="976"/>
        <w:gridCol w:w="976"/>
        <w:gridCol w:w="1137"/>
        <w:gridCol w:w="923"/>
        <w:gridCol w:w="1351"/>
      </w:tblGrid>
      <w:tr>
        <w:trPr>
          <w:trHeight w:val="26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 вание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Все-го рас-хо- дов, в том чис-ле: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капиталь-ный, текущий ре- монт объектов образования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ка-пи-тальный, те-кущий ре монт объектов здравоохранения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социаль-ного обеспечения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ка-пи-тальный, те-ку-щий ре-монт объек-тов культуры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ре- монт и со- дер-жа- ние автомо- бильных до- рог районного зна-че- ния, улиц городов и на- се- лен-ных пунктов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ре- конструкцию автомобильных до- рог районного зна-че- ния, улицго- ро- дов и населен-ных пунктов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ре- монт инженер-но- ком-муника- ционной инф-рас-труктуры и бла-гоустройство населен ных пунктов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 тие инженерно комму никационной инфраструктуры и благоустройство населенных пунктов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финансиро-вание социальных проектов в поселках, аулах (се- лах), ауль ных (сельских) окру гах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4 115 311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1 242 300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185 400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587 947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228 646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695 664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 ский район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421 647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Каракиян-ский район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898 475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Мунайлин-ский район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308 609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Тупкара- ганский район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250 477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171 087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Жана- озен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829 305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2009 год на расширение программы социальных рабочих мест и молодежной практики и на подготовку и переподготовку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тенге</w:t>
      </w:r>
      <w:r>
        <w:rPr>
          <w:rFonts w:ascii="Times New Roman"/>
          <w:b w:val="false"/>
          <w:i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001"/>
        <w:gridCol w:w="1193"/>
        <w:gridCol w:w="1497"/>
        <w:gridCol w:w="1462"/>
        <w:gridCol w:w="1820"/>
        <w:gridCol w:w="1319"/>
        <w:gridCol w:w="1319"/>
        <w:gridCol w:w="1480"/>
      </w:tblGrid>
      <w:tr>
        <w:trPr>
          <w:trHeight w:val="27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расши-рение прог- раммы социа-льных рабо- чих мест и моло- дежной прак- 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пере-подготовку кад- 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расши-рение прог- раммы со- циаль-ных рабо- чих мест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расшире-ние програм-мы молодеж-ной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обра-зова-ния области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Управ-ление здравоохранения облас-ти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812 991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238 151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183 083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567 885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 ский район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Каракиян-ский район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Мунайлин-ский район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Тупкара- ганский район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неиспользованных (недоиспользованных) сумм целевых трансфертов 2009 года возврату в республиканский бюджет по бюджетной программе 011 «Возврат целевых трансфертов»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0000"/>
        <w:gridCol w:w="2115"/>
      </w:tblGrid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привлечение зарубежных преподавателей английского языка для профессиональных лицеев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технологии государственной системы в сфере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содержание вновь вводимых объектов социального обеспечения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