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cc4a4" w14:textId="0fcc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2010-2012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10 декабря 2009 года № 21/252. Зарегистрировано Департаментом юстиции Мангистауской области от 23 декабря 2009 года № 2061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7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219-IV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республиканском бюджете на 2010-2012 годы»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 областной бюджет на 2010-2012 годы согласно приложениям 1, 2 и 3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- 64 395 005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26 791 309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2 280 568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2 725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35 320 403 тысячи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64 365 695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763 244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1 304 714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541 470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589 542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590 561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1 019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1 323 476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1 323 476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Мангистауского областного маслихата от 06.02.2010 </w:t>
      </w:r>
      <w:r>
        <w:rPr>
          <w:rFonts w:ascii="Times New Roman"/>
          <w:b w:val="false"/>
          <w:i w:val="false"/>
          <w:color w:val="000000"/>
          <w:sz w:val="28"/>
        </w:rPr>
        <w:t>№ 22/259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30.03.2010 </w:t>
      </w:r>
      <w:r>
        <w:rPr>
          <w:rFonts w:ascii="Times New Roman"/>
          <w:b w:val="false"/>
          <w:i w:val="false"/>
          <w:color w:val="000000"/>
          <w:sz w:val="28"/>
        </w:rPr>
        <w:t>№ 23/271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27.05.2010 </w:t>
      </w:r>
      <w:r>
        <w:rPr>
          <w:rFonts w:ascii="Times New Roman"/>
          <w:b w:val="false"/>
          <w:i w:val="false"/>
          <w:color w:val="000000"/>
          <w:sz w:val="28"/>
        </w:rPr>
        <w:t>№ 25/293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23.07.2010 </w:t>
      </w:r>
      <w:r>
        <w:rPr>
          <w:rFonts w:ascii="Times New Roman"/>
          <w:b w:val="false"/>
          <w:i w:val="false"/>
          <w:color w:val="000000"/>
          <w:sz w:val="28"/>
        </w:rPr>
        <w:t>№ 26/299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06.10.2010 </w:t>
      </w:r>
      <w:r>
        <w:rPr>
          <w:rFonts w:ascii="Times New Roman"/>
          <w:b w:val="false"/>
          <w:i w:val="false"/>
          <w:color w:val="000000"/>
          <w:sz w:val="28"/>
        </w:rPr>
        <w:t>№ 27/323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29.11.2010 </w:t>
      </w:r>
      <w:r>
        <w:rPr>
          <w:rFonts w:ascii="Times New Roman"/>
          <w:b w:val="false"/>
          <w:i w:val="false"/>
          <w:color w:val="000000"/>
          <w:sz w:val="28"/>
        </w:rPr>
        <w:t>№ 28/327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Установить на 2010 год нормативы распределения доходов в бюджеты городов и районов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- 0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- 0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- 49,4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- 15,8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- 66,4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- 0 процент;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физических лиц, осуществляющих деятельность по разовым талонам: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подоходный налог с доходов иностранных граждан, необлагаемых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социальный налог: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- 0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- 0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- 50,4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- 15,7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-73,1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Мангистауского областного маслихата от 06.02.2010 </w:t>
      </w:r>
      <w:r>
        <w:rPr>
          <w:rFonts w:ascii="Times New Roman"/>
          <w:b w:val="false"/>
          <w:i w:val="false"/>
          <w:color w:val="000000"/>
          <w:sz w:val="28"/>
        </w:rPr>
        <w:t>№ 22/259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30.03.2010 </w:t>
      </w:r>
      <w:r>
        <w:rPr>
          <w:rFonts w:ascii="Times New Roman"/>
          <w:b w:val="false"/>
          <w:i w:val="false"/>
          <w:color w:val="000000"/>
          <w:sz w:val="28"/>
        </w:rPr>
        <w:t>№ 23/271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27.05.2010 </w:t>
      </w:r>
      <w:r>
        <w:rPr>
          <w:rFonts w:ascii="Times New Roman"/>
          <w:b w:val="false"/>
          <w:i w:val="false"/>
          <w:color w:val="000000"/>
          <w:sz w:val="28"/>
        </w:rPr>
        <w:t>№ 25/293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23.07.2010 </w:t>
      </w:r>
      <w:r>
        <w:rPr>
          <w:rFonts w:ascii="Times New Roman"/>
          <w:b w:val="false"/>
          <w:i w:val="false"/>
          <w:color w:val="000000"/>
          <w:sz w:val="28"/>
        </w:rPr>
        <w:t>№ 26/299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06.10.2010 </w:t>
      </w:r>
      <w:r>
        <w:rPr>
          <w:rFonts w:ascii="Times New Roman"/>
          <w:b w:val="false"/>
          <w:i w:val="false"/>
          <w:color w:val="000000"/>
          <w:sz w:val="28"/>
        </w:rPr>
        <w:t>№ 27/323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29.11.2010 </w:t>
      </w:r>
      <w:r>
        <w:rPr>
          <w:rFonts w:ascii="Times New Roman"/>
          <w:b w:val="false"/>
          <w:i w:val="false"/>
          <w:color w:val="000000"/>
          <w:sz w:val="28"/>
        </w:rPr>
        <w:t>№ 28/327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областном бюджете на 2010 год объемы субвенций, передаваемых из областного бюджета в бюджеты районов и городов, в сумме 1 436 235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712 645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673 590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решениями Мангистауского областного маслихата от 06.02.2010 </w:t>
      </w:r>
      <w:r>
        <w:rPr>
          <w:rFonts w:ascii="Times New Roman"/>
          <w:b w:val="false"/>
          <w:i w:val="false"/>
          <w:color w:val="000000"/>
          <w:sz w:val="28"/>
        </w:rPr>
        <w:t>№ 22/259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30.03.2010 </w:t>
      </w:r>
      <w:r>
        <w:rPr>
          <w:rFonts w:ascii="Times New Roman"/>
          <w:b w:val="false"/>
          <w:i w:val="false"/>
          <w:color w:val="000000"/>
          <w:sz w:val="28"/>
        </w:rPr>
        <w:t>№ 23/271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29.11.2010 </w:t>
      </w:r>
      <w:r>
        <w:rPr>
          <w:rFonts w:ascii="Times New Roman"/>
          <w:b w:val="false"/>
          <w:i w:val="false"/>
          <w:color w:val="000000"/>
          <w:sz w:val="28"/>
        </w:rPr>
        <w:t>№ 28/327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2010 год объемы бюджетных изъятий из нижестоящих бюджетов в областной бюджет в сумме 1 954 762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 – 487 541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Тупкараганский район – 740 056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Мангистауский район – 727 165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решениями Мангистауского областного маслихата от 06.02.2010 </w:t>
      </w:r>
      <w:r>
        <w:rPr>
          <w:rFonts w:ascii="Times New Roman"/>
          <w:b w:val="false"/>
          <w:i w:val="false"/>
          <w:color w:val="000000"/>
          <w:sz w:val="28"/>
        </w:rPr>
        <w:t>№ 22/259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30.03.2010 </w:t>
      </w:r>
      <w:r>
        <w:rPr>
          <w:rFonts w:ascii="Times New Roman"/>
          <w:b w:val="false"/>
          <w:i w:val="false"/>
          <w:color w:val="000000"/>
          <w:sz w:val="28"/>
        </w:rPr>
        <w:t>№ 23/271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06.10.2010 </w:t>
      </w:r>
      <w:r>
        <w:rPr>
          <w:rFonts w:ascii="Times New Roman"/>
          <w:b w:val="false"/>
          <w:i w:val="false"/>
          <w:color w:val="000000"/>
          <w:sz w:val="28"/>
        </w:rPr>
        <w:t>№ 27/323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29.11.2010 </w:t>
      </w:r>
      <w:r>
        <w:rPr>
          <w:rFonts w:ascii="Times New Roman"/>
          <w:b w:val="false"/>
          <w:i w:val="false"/>
          <w:color w:val="000000"/>
          <w:sz w:val="28"/>
        </w:rPr>
        <w:t>№ 28/327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Принять к сведению, что бюджетные изъятия, подлежащие перечислению в республиканский бюджет, осуществляются из областного бюджета в сумме 2 431 287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бюджетам районов из областного бюджета на 2010 год предусмотрены целевые текущие трансферты в сумме 257 464 тысячи тенге на компенсацию потерь местного бюджета в связи с изменением порядка уплаты налога на имущество юридических лиц и индивидуальных предпринимателей,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Бейнеуский район – 257 464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Предоставить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бесплатный и льготный проезд гражданам, проживающим в Мангистауской области и направляемым на консультацию, обследование и лечение в республиканские лечебно – профилактические центры согласно Правилам, утвержденным постановлением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бесплатный или льготный проезд больным туберкулезом, направляемым на поддерживающее лечение в областной противотуберкулезный санаторий «Тущибек» и республиканские противотуберкулезные санатории согласно Правилам, утвержденным постановлением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единовременное возмещение коммунальных услуг и приобретение топлива работникам государственных организаций образования, медицинским и фармацевтическим работникам государственных организаций здравоохранения, работникам государственных организаций социального обеспечения, работникам государственных организаций культуры и спорта, проживающим и работающим в сельских населенных пунктах, в размере 11 000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возмещение транспортных расходов, связанных с разъездным характером деятельности в общественном транспорте, медицинским работникам здравоохранения, согласно Правилам, утвержденным постановлением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дополнительную надбавку к государственным социальным пособиям по уходу за одинокими инвалидами, нуждающимся в посторонней помощи в размере одного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повышенные оклады (тарифные ставки) на 25 процентов педагогическим работникам государственных организаций образования, медицинским и фармацевтическим работникам государственных организаций здравоохранения, работникам государственных организаций социального обеспечения, работникам государственных организаций культуры и спорта, работающим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8 - 1. Учесть, что в областном бюджете на 2010 год предусмотрены целевые текущие трансферты областному бюджету, бюджетам районов и городов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760 841 тысяч тенге –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52 160 тысяч тенге – на содержание вновь вводимых объектов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700 тысяч тенге – на приобретение оборудования для кабинетов «Самопознание»;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50 429 тысяч тенге – на обеспечение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«Самопознание»;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136 377 тысячи тенге – на содержание вновь вводимых объектов социального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705 878 тысяч тенге – на закуп лекарственных средств, вакцин и других медицинских иммунобиологических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100 006 тысяча тенге –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22 222 тысячи тенге – на развитие сети отделений дневного пребывания в медико - социальных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32 886 тысяч тенге – на увеличение норм питания в медико - социальных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70 920 тысяч тенге -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38 031 тысяч тенге – на выплату единовременной материальной помощи участникам и инвалидам Великой отечественной войны к 65 - 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2 088 тысяч тенге – на обеспечение проезда участников и инвалидов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47 631 тысяч тенге –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115 687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245 198 тысяча тенге – на содержание центров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128 644 тысяча тенге –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2 442 тысячи тенге – на проведение операции «Мак».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областному бюджету, бюджетам районов и городов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8 - 1 с изменениями, внесенными решениями Мангистауского областного маслихата от 06.02.2010 </w:t>
      </w:r>
      <w:r>
        <w:rPr>
          <w:rFonts w:ascii="Times New Roman"/>
          <w:b w:val="false"/>
          <w:i w:val="false"/>
          <w:color w:val="000000"/>
          <w:sz w:val="28"/>
        </w:rPr>
        <w:t>№ 22/259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30.03.2010 </w:t>
      </w:r>
      <w:r>
        <w:rPr>
          <w:rFonts w:ascii="Times New Roman"/>
          <w:b w:val="false"/>
          <w:i w:val="false"/>
          <w:color w:val="000000"/>
          <w:sz w:val="28"/>
        </w:rPr>
        <w:t>№ 23/171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дествие с 01.01.2010); от 27.05.2010 </w:t>
      </w:r>
      <w:r>
        <w:rPr>
          <w:rFonts w:ascii="Times New Roman"/>
          <w:b w:val="false"/>
          <w:i w:val="false"/>
          <w:color w:val="000000"/>
          <w:sz w:val="28"/>
        </w:rPr>
        <w:t>№ 25/293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06.10.2010 </w:t>
      </w:r>
      <w:r>
        <w:rPr>
          <w:rFonts w:ascii="Times New Roman"/>
          <w:b w:val="false"/>
          <w:i w:val="false"/>
          <w:color w:val="000000"/>
          <w:sz w:val="28"/>
        </w:rPr>
        <w:t>№ 27/323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29.11.2010 </w:t>
      </w:r>
      <w:r>
        <w:rPr>
          <w:rFonts w:ascii="Times New Roman"/>
          <w:b w:val="false"/>
          <w:i w:val="false"/>
          <w:color w:val="000000"/>
          <w:sz w:val="28"/>
        </w:rPr>
        <w:t>№ 28/327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8 - 2. Учесть, что в областном бюджете на 2010 год предусмотрены целевые трансферты областному бюджету, бюджетам районов и городов на реализацию стратегии региональной занятости и переподготовки кадров в сумме – 2 477 567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областному бюджету, бюджетам районов и городов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8 - 2 в соответствии с решением Мангистауского областного маслихата от 06.02.2010 </w:t>
      </w:r>
      <w:r>
        <w:rPr>
          <w:rFonts w:ascii="Times New Roman"/>
          <w:b w:val="false"/>
          <w:i w:val="false"/>
          <w:color w:val="000000"/>
          <w:sz w:val="28"/>
        </w:rPr>
        <w:t>№ 22/259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с изменениями, внесенными решением Мангистауского областного маслихата от 29.11.2010 </w:t>
      </w:r>
      <w:r>
        <w:rPr>
          <w:rFonts w:ascii="Times New Roman"/>
          <w:b w:val="false"/>
          <w:i w:val="false"/>
          <w:color w:val="000000"/>
          <w:sz w:val="28"/>
        </w:rPr>
        <w:t>№ 28/327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8 - 3. Учесть, что в областном бюджете на 2010 год предусмотрены целевые текущие трансферты на капитальный и средний ремонт автомобильных дорог областного значения в сумме – 200 000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8 - 3 в соответствии с решением Мангистауского областного маслихата от 06.02.2010 </w:t>
      </w:r>
      <w:r>
        <w:rPr>
          <w:rFonts w:ascii="Times New Roman"/>
          <w:b w:val="false"/>
          <w:i w:val="false"/>
          <w:color w:val="000000"/>
          <w:sz w:val="28"/>
        </w:rPr>
        <w:t>№ 22/259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8 - 4. Учесть, что в областном бюджете на 2010 год предусмотрены целевые текущие трансферты на развитие сельского хозяйства в сумме – 39 879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1 891 тысяч тенге – на поддержку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19 047 тысяч тенге –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по определяемым Правительством Республики Казахстан приоритетным культурам;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7 058 тысяч тенге –на поддержку повышения урожайности и качества производимых сельскохозяйственных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2 677 тысяч тенге – на субсидирование повышения продуктивности и качества продукции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8 - 4 в соответствии с решением Мангистауского областного маслихата от 06.02.2010 </w:t>
      </w:r>
      <w:r>
        <w:rPr>
          <w:rFonts w:ascii="Times New Roman"/>
          <w:b w:val="false"/>
          <w:i w:val="false"/>
          <w:color w:val="000000"/>
          <w:sz w:val="28"/>
        </w:rPr>
        <w:t>№ 22/259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с изменениями, внесенными решением Мангистауского областного маслихата от 27.05.2010 </w:t>
      </w:r>
      <w:r>
        <w:rPr>
          <w:rFonts w:ascii="Times New Roman"/>
          <w:b w:val="false"/>
          <w:i w:val="false"/>
          <w:color w:val="000000"/>
          <w:sz w:val="28"/>
        </w:rPr>
        <w:t>№ 25/293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29.11.2010 </w:t>
      </w:r>
      <w:r>
        <w:rPr>
          <w:rFonts w:ascii="Times New Roman"/>
          <w:b w:val="false"/>
          <w:i w:val="false"/>
          <w:color w:val="000000"/>
          <w:sz w:val="28"/>
        </w:rPr>
        <w:t>№ 28/327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8 - 5. Учесть, что в областном бюджете на 2010 год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бюджетам районов и городов для реализации мер социальной поддержки специалистов социальной сферы сельских населенных пунктов в сумме 47 349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бюджетам районов и городов для реализации мер социальной поддержки специалистов социальной сферы сельских населенных пунктов в сумме 452 960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районов и городов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8 - 5 в соответствии с решением Мангистауского областного маслихата от 06.02.2010 </w:t>
      </w:r>
      <w:r>
        <w:rPr>
          <w:rFonts w:ascii="Times New Roman"/>
          <w:b w:val="false"/>
          <w:i w:val="false"/>
          <w:color w:val="000000"/>
          <w:sz w:val="28"/>
        </w:rPr>
        <w:t>№ 22/259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с изменениями, внесенными решением Мангистауского областного маслихата от 06.10.2010 </w:t>
      </w:r>
      <w:r>
        <w:rPr>
          <w:rFonts w:ascii="Times New Roman"/>
          <w:b w:val="false"/>
          <w:i w:val="false"/>
          <w:color w:val="000000"/>
          <w:sz w:val="28"/>
        </w:rPr>
        <w:t>№ 27/323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8 - 6. Учесть, что в областном бюджете на 2010 год предусмотрены целевые текущие трансферты областному бюджету, бюджетам районов и городов на реализацию Государственной программы развития образования в Республике Казахстан на 2005 - 2010 годы в сумме 240 950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102 375 тысяч тенге – на оснащение учебным оборудованием кабинетов физики, химии, биологии в государственных учреждениях основного среднего и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138 475 тысяч тенге – на создание лингафонных и мулътимедийных кабинетов в государственных учреждениях начального,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областному бюджету, бюджетам районов и городов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8 - 6 в соответствии с решением Мангистауского областного маслихата от 06.02.2010 </w:t>
      </w:r>
      <w:r>
        <w:rPr>
          <w:rFonts w:ascii="Times New Roman"/>
          <w:b w:val="false"/>
          <w:i w:val="false"/>
          <w:color w:val="000000"/>
          <w:sz w:val="28"/>
        </w:rPr>
        <w:t>№ 22/259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с изменениями, внесенными решением Мангистауского областного маслихата от 29.11.2010 </w:t>
      </w:r>
      <w:r>
        <w:rPr>
          <w:rFonts w:ascii="Times New Roman"/>
          <w:b w:val="false"/>
          <w:i w:val="false"/>
          <w:color w:val="000000"/>
          <w:sz w:val="28"/>
        </w:rPr>
        <w:t>№ 28/327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8 - 7. Учесть, что в областном бюджете на 2010 год предусмотрены целевые текущие трансферты на привлечение зарубежных преподавателей английского языка для профессиональных лицеев в рамках реализации Государственной программы развития профессионального и технического образования в Республике Казахстан на 2008 - 2012 годы в сумме 11 200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8 - 7 в соответствии с решением Мангистауского областного маслихата от 06.02.2010 </w:t>
      </w:r>
      <w:r>
        <w:rPr>
          <w:rFonts w:ascii="Times New Roman"/>
          <w:b w:val="false"/>
          <w:i w:val="false"/>
          <w:color w:val="000000"/>
          <w:sz w:val="28"/>
        </w:rPr>
        <w:t>№ 22/259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с изменениями, внесенными решением Мангистауского областного маслихата от 06.10.2010 </w:t>
      </w:r>
      <w:r>
        <w:rPr>
          <w:rFonts w:ascii="Times New Roman"/>
          <w:b w:val="false"/>
          <w:i w:val="false"/>
          <w:color w:val="000000"/>
          <w:sz w:val="28"/>
        </w:rPr>
        <w:t>№ 27/323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8 - 8. Учесть, что в областном бюджете на 2010 год предусмотрены целевые текущие трансферты на реализацию Государственной программы реформирования и развития здравоохранения в Республике Казахстан на 2005 - 2010 годы в сумме 1 188 656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1 123 209 тысячи тенге – на материально-техническое оснащение медицинских организаций здравоохранения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162 651 тысячи тенге – на обеспечение и расширение гарантированного объема бесплатной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8 - 8 в соответствии с решением Мангистауского областного маслихата от 06.02.2010 </w:t>
      </w:r>
      <w:r>
        <w:rPr>
          <w:rFonts w:ascii="Times New Roman"/>
          <w:b w:val="false"/>
          <w:i w:val="false"/>
          <w:color w:val="000000"/>
          <w:sz w:val="28"/>
        </w:rPr>
        <w:t>№ 22/259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с изменениями, внесенными решением Мангистауского областного маслихата от 30.03.2010 </w:t>
      </w:r>
      <w:r>
        <w:rPr>
          <w:rFonts w:ascii="Times New Roman"/>
          <w:b w:val="false"/>
          <w:i w:val="false"/>
          <w:color w:val="000000"/>
          <w:sz w:val="28"/>
        </w:rPr>
        <w:t>№ 23/271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29.11.2010 </w:t>
      </w:r>
      <w:r>
        <w:rPr>
          <w:rFonts w:ascii="Times New Roman"/>
          <w:b w:val="false"/>
          <w:i w:val="false"/>
          <w:color w:val="000000"/>
          <w:sz w:val="28"/>
        </w:rPr>
        <w:t>№ 28/327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8 - 9. Учесть, что в областном бюджете на 2010 год предусмотрены целевые текущие трансферты на увеличение размера стипендий обучающимся в организациях технического и профессионального, после среднего образования на основании государственного образовательного заказа местных исполнительных органов в сумме 196 991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8 - 9 в соответствии с решением Мангистауского областного маслихата от 06.02.2010 </w:t>
      </w:r>
      <w:r>
        <w:rPr>
          <w:rFonts w:ascii="Times New Roman"/>
          <w:b w:val="false"/>
          <w:i w:val="false"/>
          <w:color w:val="000000"/>
          <w:sz w:val="28"/>
        </w:rPr>
        <w:t>№ 22/259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с изменениями, внесенными решением Мангистауского областного маслихата от 30.03.2010 </w:t>
      </w:r>
      <w:r>
        <w:rPr>
          <w:rFonts w:ascii="Times New Roman"/>
          <w:b w:val="false"/>
          <w:i w:val="false"/>
          <w:color w:val="000000"/>
          <w:sz w:val="28"/>
        </w:rPr>
        <w:t>№ 23/271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8 - 10. Учесть, что в областном бюджете на 2010 год предусмотрены целевые текущие трансферты на реализацию передаваемых функций в области охраны окружающей среды в рамках разграничения полномочий между уровнями государственного управления в сумме 1 594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8 - 10 в соответствии с решением Мангистауского областного маслихата от 06.02.2010 </w:t>
      </w:r>
      <w:r>
        <w:rPr>
          <w:rFonts w:ascii="Times New Roman"/>
          <w:b w:val="false"/>
          <w:i w:val="false"/>
          <w:color w:val="000000"/>
          <w:sz w:val="28"/>
        </w:rPr>
        <w:t>№ 22/259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8 - 11. Учесть, что в областном бюджете на 2010 год предусмотрены целевые трансферты на развитие бюджетам районов и городов на реализацию Государственной программы жилищного строительства в Республике Казахстан на 2008-2010 годы в сумме 2 101 000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586 000 тысяч тенге – на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1 515 000 тысяч тенге – на развитие, обустройство и (или) приобретение инженерно-коммуникационной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районов и городов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8 - 11 в соответствии с решением Мангистауского областного маслихата от 06.02.2010 </w:t>
      </w:r>
      <w:r>
        <w:rPr>
          <w:rFonts w:ascii="Times New Roman"/>
          <w:b w:val="false"/>
          <w:i w:val="false"/>
          <w:color w:val="000000"/>
          <w:sz w:val="28"/>
        </w:rPr>
        <w:t>№ 22/259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8 - 12. Учесть, что в областном бюджете на 2010 год предусмотрены 199 000 тысяч тенге на кредитование бюджетов районов и городов по нулевой ставке вознаграждения на строительство и (или) приобретение жилья в рамках реализации Государственной программы жилищного строительства в Республике Казахстан на 2008-2010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кредитования бюджетам районов и городов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8 - 12 в соответствии с решением Мангистауского областного маслихата от 06.02.2010 </w:t>
      </w:r>
      <w:r>
        <w:rPr>
          <w:rFonts w:ascii="Times New Roman"/>
          <w:b w:val="false"/>
          <w:i w:val="false"/>
          <w:color w:val="000000"/>
          <w:sz w:val="28"/>
        </w:rPr>
        <w:t>№ 22/259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8 - 13. Учесть, что в областном бюджете на 2010 год предусмотрены трансферты в республиканский бюджет в связи с передачей полномочий местных исполнительных органов в сумме 3 838 114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трансфертов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8 - 13 в соответствии с решением Мангистауского областного маслихата от 06.02.2010 </w:t>
      </w:r>
      <w:r>
        <w:rPr>
          <w:rFonts w:ascii="Times New Roman"/>
          <w:b w:val="false"/>
          <w:i w:val="false"/>
          <w:color w:val="000000"/>
          <w:sz w:val="28"/>
        </w:rPr>
        <w:t>№ 22/259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с изменениями, внесенными решением Мангистауского областного маслихата от 29.11.2010 </w:t>
      </w:r>
      <w:r>
        <w:rPr>
          <w:rFonts w:ascii="Times New Roman"/>
          <w:b w:val="false"/>
          <w:i w:val="false"/>
          <w:color w:val="000000"/>
          <w:sz w:val="28"/>
        </w:rPr>
        <w:t>№ 28/327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8 - 14. Учесть, что в областном бюджете на 2010 год предусмотрены целевые трансферты на развитие из республиканского бюджета в сумме 25  837 994 тысяча тенге на реализацию местных инвестиционных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целевых трансфертов на развитие и перечень местных инвестиционных проектов определяются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8 - 14 в соответствии с решением Мангистауского областного маслихата от 06.02.2010 </w:t>
      </w:r>
      <w:r>
        <w:rPr>
          <w:rFonts w:ascii="Times New Roman"/>
          <w:b w:val="false"/>
          <w:i w:val="false"/>
          <w:color w:val="000000"/>
          <w:sz w:val="28"/>
        </w:rPr>
        <w:t>№ 22/259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с изменениями, внесенными решением Мангистауского областного маслихата от 30.03.2010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23/271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01.01.2010)от 27.05.2010 </w:t>
      </w:r>
      <w:r>
        <w:rPr>
          <w:rFonts w:ascii="Times New Roman"/>
          <w:b w:val="false"/>
          <w:i w:val="false"/>
          <w:color w:val="000000"/>
          <w:sz w:val="28"/>
        </w:rPr>
        <w:t>№ 25/293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23.07.2010 </w:t>
      </w:r>
      <w:r>
        <w:rPr>
          <w:rFonts w:ascii="Times New Roman"/>
          <w:b w:val="false"/>
          <w:i w:val="false"/>
          <w:color w:val="000000"/>
          <w:sz w:val="28"/>
        </w:rPr>
        <w:t>№ 26/299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06.10.2010 </w:t>
      </w:r>
      <w:r>
        <w:rPr>
          <w:rFonts w:ascii="Times New Roman"/>
          <w:b w:val="false"/>
          <w:i w:val="false"/>
          <w:color w:val="000000"/>
          <w:sz w:val="28"/>
        </w:rPr>
        <w:t>№ 27/323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29.11.2010 </w:t>
      </w:r>
      <w:r>
        <w:rPr>
          <w:rFonts w:ascii="Times New Roman"/>
          <w:b w:val="false"/>
          <w:i w:val="false"/>
          <w:color w:val="000000"/>
          <w:sz w:val="28"/>
        </w:rPr>
        <w:t>№ 28/327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8 - 15. Учесть, что в областном бюджете на 2010 год из бюджетов районов и городов предусмотрен возврат ранее выданных кредитов на кредитование бюджетов районов и городов по нулевой ставке вознаграждения на строительство и (или) приобретение жилья в рамках реализации Государственной программы жилищного строительства в Республике Казахстан на 2008-2010 годы в сумме 485 571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8 - 15 в соответствии с решением Мангистауского областного маслихата от 06.02.2010 </w:t>
      </w:r>
      <w:r>
        <w:rPr>
          <w:rFonts w:ascii="Times New Roman"/>
          <w:b w:val="false"/>
          <w:i w:val="false"/>
          <w:color w:val="000000"/>
          <w:sz w:val="28"/>
        </w:rPr>
        <w:t>№ 22/259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8 - 16. Учесть, что в областном бюджете на 2010 год предусмотрен возврат в республиканский бюджет ранее выданных кредитов на кредитование по нулевой ставке вознаграждения на строительство и (или) приобретение жилья в рамках реализации Государственной программы жилищного строительства в Республике Казахстан на 2008-2010 годы в сумме 250 000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8 - 16 в соответствии с решением Мангистауского областного маслихата от 06.02.2010 </w:t>
      </w:r>
      <w:r>
        <w:rPr>
          <w:rFonts w:ascii="Times New Roman"/>
          <w:b w:val="false"/>
          <w:i w:val="false"/>
          <w:color w:val="000000"/>
          <w:sz w:val="28"/>
        </w:rPr>
        <w:t>№ 22/259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8 - 17. Учесть, что в областном бюджете на 2010 год предусмотрены целевые текущие трансферты бюджетам районов и городов на реализацию государственного образовательного заказа в дошкольных организациях образования в сумме – 350 295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бюджетам районов и городов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8 - 17 в соответствии с решением Мангистауского областного маслихата от 30.03.2010 </w:t>
      </w:r>
      <w:r>
        <w:rPr>
          <w:rFonts w:ascii="Times New Roman"/>
          <w:b w:val="false"/>
          <w:i w:val="false"/>
          <w:color w:val="000000"/>
          <w:sz w:val="28"/>
        </w:rPr>
        <w:t>№ 23/271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8 - 18. Учесть, что в областном бюджете на 2010 год предусмотрены целевые трансферты из республиканского бюджета на реализацию программы «Дорожная карта бизнеса - 2020» в сумме – 390 755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– 256 355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- 134 400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8 - 18 в соответствии с решением Мангистауского областного маслихата от 27.05.2010 </w:t>
      </w:r>
      <w:r>
        <w:rPr>
          <w:rFonts w:ascii="Times New Roman"/>
          <w:b w:val="false"/>
          <w:i w:val="false"/>
          <w:color w:val="000000"/>
          <w:sz w:val="28"/>
        </w:rPr>
        <w:t>№ 25/293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8 - 19. Учесть, что в областном бюджете на 2010 год предусмотрены бюджетные кредиты из республиканского бюджета на строительство и (или) приобретение жилья в рамках реализации Программы «Нұрлы-көш» в сумме – 652 754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бюджетам районов и городов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8 - 19 в соответствии с  решением Мангистауского областного маслихата от 23.07.2010 </w:t>
      </w:r>
      <w:r>
        <w:rPr>
          <w:rFonts w:ascii="Times New Roman"/>
          <w:b w:val="false"/>
          <w:i w:val="false"/>
          <w:color w:val="000000"/>
          <w:sz w:val="28"/>
        </w:rPr>
        <w:t>№ 26/299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изменениями, внесенными решением Мангистауского областного маслихата от 06.10.2010 </w:t>
      </w:r>
      <w:r>
        <w:rPr>
          <w:rFonts w:ascii="Times New Roman"/>
          <w:b w:val="false"/>
          <w:i w:val="false"/>
          <w:color w:val="000000"/>
          <w:sz w:val="28"/>
        </w:rPr>
        <w:t>№ 27/323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29.11.2010 </w:t>
      </w:r>
      <w:r>
        <w:rPr>
          <w:rFonts w:ascii="Times New Roman"/>
          <w:b w:val="false"/>
          <w:i w:val="false"/>
          <w:color w:val="000000"/>
          <w:sz w:val="28"/>
        </w:rPr>
        <w:t>№ 28/327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8 - 20. Учесть, что в областном бюджете на 2010 год предусмотрены целевые текущие трансферты из республиканского бюджета на содержание ДВД по Мангистауской области в связи с увеличением штатной численности в сумме – 404 275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8 - 20 в соответсвиии с решением Мангистауского областного маслихата от 06.10.2010 </w:t>
      </w:r>
      <w:r>
        <w:rPr>
          <w:rFonts w:ascii="Times New Roman"/>
          <w:b w:val="false"/>
          <w:i w:val="false"/>
          <w:color w:val="000000"/>
          <w:sz w:val="28"/>
        </w:rPr>
        <w:t>№ 27/323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области в сумме 70 988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Мангистауского областного маслихата от 06.02.2010 </w:t>
      </w:r>
      <w:r>
        <w:rPr>
          <w:rFonts w:ascii="Times New Roman"/>
          <w:b w:val="false"/>
          <w:i w:val="false"/>
          <w:color w:val="000000"/>
          <w:sz w:val="28"/>
        </w:rPr>
        <w:t>№ 22/259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30.03.2010 </w:t>
      </w:r>
      <w:r>
        <w:rPr>
          <w:rFonts w:ascii="Times New Roman"/>
          <w:b w:val="false"/>
          <w:i w:val="false"/>
          <w:color w:val="000000"/>
          <w:sz w:val="28"/>
        </w:rPr>
        <w:t>№ 23/271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27.05.2010 </w:t>
      </w:r>
      <w:r>
        <w:rPr>
          <w:rFonts w:ascii="Times New Roman"/>
          <w:b w:val="false"/>
          <w:i w:val="false"/>
          <w:color w:val="000000"/>
          <w:sz w:val="28"/>
        </w:rPr>
        <w:t>№ 25/293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23.07.2010 </w:t>
      </w:r>
      <w:r>
        <w:rPr>
          <w:rFonts w:ascii="Times New Roman"/>
          <w:b w:val="false"/>
          <w:i w:val="false"/>
          <w:color w:val="000000"/>
          <w:sz w:val="28"/>
        </w:rPr>
        <w:t>№ 26/299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06.10.2010 </w:t>
      </w:r>
      <w:r>
        <w:rPr>
          <w:rFonts w:ascii="Times New Roman"/>
          <w:b w:val="false"/>
          <w:i w:val="false"/>
          <w:color w:val="000000"/>
          <w:sz w:val="28"/>
        </w:rPr>
        <w:t>№ 27/323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29.11.2010 </w:t>
      </w:r>
      <w:r>
        <w:rPr>
          <w:rFonts w:ascii="Times New Roman"/>
          <w:b w:val="false"/>
          <w:i w:val="false"/>
          <w:color w:val="000000"/>
          <w:sz w:val="28"/>
        </w:rPr>
        <w:t>№ 28/327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 на 2010 год, не подлежащих секвестру в процессе исполнения областного бюджета,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в процессе исполнения бюджетов районов и городов на 2010 год не подлежат секвестру бюджетные программы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11. Учесть, что бюджетам районов и городов из областного бюджета на 2010 год предусмотрены целевые трансферты на развитие в сумме 2 815 657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целевых трансфертов на развитие бюджетам районов и городов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Мангистауского областного маслихата от 06.02.2010 </w:t>
      </w:r>
      <w:r>
        <w:rPr>
          <w:rFonts w:ascii="Times New Roman"/>
          <w:b w:val="false"/>
          <w:i w:val="false"/>
          <w:color w:val="000000"/>
          <w:sz w:val="28"/>
        </w:rPr>
        <w:t>№ 22/259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30.03.2010 </w:t>
      </w:r>
      <w:r>
        <w:rPr>
          <w:rFonts w:ascii="Times New Roman"/>
          <w:b w:val="false"/>
          <w:i w:val="false"/>
          <w:color w:val="000000"/>
          <w:sz w:val="28"/>
        </w:rPr>
        <w:t>№ 23/271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27.05.2010 </w:t>
      </w:r>
      <w:r>
        <w:rPr>
          <w:rFonts w:ascii="Times New Roman"/>
          <w:b w:val="false"/>
          <w:i w:val="false"/>
          <w:color w:val="000000"/>
          <w:sz w:val="28"/>
        </w:rPr>
        <w:t>№ 25/293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23.07.2010 </w:t>
      </w:r>
      <w:r>
        <w:rPr>
          <w:rFonts w:ascii="Times New Roman"/>
          <w:b w:val="false"/>
          <w:i w:val="false"/>
          <w:color w:val="000000"/>
          <w:sz w:val="28"/>
        </w:rPr>
        <w:t>№ 26/299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06.10.2010 </w:t>
      </w:r>
      <w:r>
        <w:rPr>
          <w:rFonts w:ascii="Times New Roman"/>
          <w:b w:val="false"/>
          <w:i w:val="false"/>
          <w:color w:val="000000"/>
          <w:sz w:val="28"/>
        </w:rPr>
        <w:t>№ 27/323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от 29.11.2010 </w:t>
      </w:r>
      <w:r>
        <w:rPr>
          <w:rFonts w:ascii="Times New Roman"/>
          <w:b w:val="false"/>
          <w:i w:val="false"/>
          <w:color w:val="000000"/>
          <w:sz w:val="28"/>
        </w:rPr>
        <w:t>№ 28/327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12. Учесть, что бюджетам районов из областного бюджета на 2010 год предусмотрены целевые текущие трансферты в сумме 33 836 тысяч тенге для финансирования мероприятий в рамках реализации стратегии региональной занятости и переподготовки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целевых текущих трансфертов бюджетам районов и городов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решениями Мангистауского областного маслихата от 06.02.2010 </w:t>
      </w:r>
      <w:r>
        <w:rPr>
          <w:rFonts w:ascii="Times New Roman"/>
          <w:b w:val="false"/>
          <w:i w:val="false"/>
          <w:color w:val="000000"/>
          <w:sz w:val="28"/>
        </w:rPr>
        <w:t>№ 22/259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30.03.2010 </w:t>
      </w:r>
      <w:r>
        <w:rPr>
          <w:rFonts w:ascii="Times New Roman"/>
          <w:b w:val="false"/>
          <w:i w:val="false"/>
          <w:color w:val="000000"/>
          <w:sz w:val="28"/>
        </w:rPr>
        <w:t>№ 23/271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01.01.2010); от 06.10.2010 </w:t>
      </w:r>
      <w:r>
        <w:rPr>
          <w:rFonts w:ascii="Times New Roman"/>
          <w:b w:val="false"/>
          <w:i w:val="false"/>
          <w:color w:val="000000"/>
          <w:sz w:val="28"/>
        </w:rPr>
        <w:t>№ 27/323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Председательствующий,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 Б. Чельпеков</w:t>
      </w:r>
    </w:p>
    <w:bookmarkStart w:name="z4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2010 года № 29/327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 в редакции решения Мангистауского областного маслихата от от 29.11.2010 </w:t>
      </w:r>
      <w:r>
        <w:rPr>
          <w:rFonts w:ascii="Times New Roman"/>
          <w:b w:val="false"/>
          <w:i w:val="false"/>
          <w:color w:val="ff0000"/>
          <w:sz w:val="28"/>
        </w:rPr>
        <w:t>№ 28/327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864"/>
        <w:gridCol w:w="903"/>
        <w:gridCol w:w="883"/>
        <w:gridCol w:w="6669"/>
        <w:gridCol w:w="2578"/>
      </w:tblGrid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64 395 005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26 791 309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12 468 837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12 468 837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10 785 795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10 785 795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3 536 677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3 535 977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2 280 568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58 613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на доли участия в юридических лицах, находящихся в государственной собственности 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9 972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28 398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бюджетным кредитам, выданным из государственного бюджета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5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0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  из бюджета (сметы расходов) Национального Банка Республики Казахстан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</w:t>
            </w:r>
          </w:p>
        </w:tc>
      </w:tr>
      <w:tr>
        <w:trPr>
          <w:trHeight w:val="10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 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2 217 192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2 217 192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35 320 403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2 001 296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2 001 296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33 319 107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33 319 107</w:t>
            </w:r>
          </w:p>
        </w:tc>
      </w:tr>
      <w:tr>
        <w:trPr>
          <w:trHeight w:val="4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64 365 695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1 541 070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40 784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38 423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1 336 525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261 296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646 945</w:t>
            </w:r>
          </w:p>
        </w:tc>
      </w:tr>
      <w:tr>
        <w:trPr>
          <w:trHeight w:val="7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245 198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134 767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48 319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финансов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83 284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71 832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80 477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78 708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38 661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38 661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19 947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  мобилизация областного масштаба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3 404 070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3 305 070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2 239 349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44 822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104 110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381 792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  временной изоляции, адаптации и реабилитации несовершеннолетних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24 852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  жительства и документов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35 547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 содержания лиц, арестованных в административном порядке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35 045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14 736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Департамента внутренних дел Мангистауской области за счет целевых трансфертов из республиканского бюджета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404 275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15 306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99 000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99 000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9 808 331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56 389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56 389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здравоохранения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115 581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19 833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  государственных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системы здравоохранения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 среднего образования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88 748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628 267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628 267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образования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4 779 221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43 108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248 929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  для областных государственных учреждений образования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12 129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140 943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217 689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192 822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72 089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55 045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18 951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9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448 076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7 118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 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810 226</w:t>
            </w:r>
          </w:p>
        </w:tc>
      </w:tr>
      <w:tr>
        <w:trPr>
          <w:trHeight w:val="12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 среднего образования, институтов повышения квалификации по предмету «Самопознание»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49 677</w:t>
            </w:r>
          </w:p>
        </w:tc>
      </w:tr>
      <w:tr>
        <w:trPr>
          <w:trHeight w:val="4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1 513 997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350 295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18 425</w:t>
            </w:r>
          </w:p>
        </w:tc>
      </w:tr>
      <w:tr>
        <w:trPr>
          <w:trHeight w:val="7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  основного среднего и общего среднего образования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102 375</w:t>
            </w:r>
          </w:p>
        </w:tc>
      </w:tr>
      <w:tr>
        <w:trPr>
          <w:trHeight w:val="7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138 475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311 193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26 718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4 228 873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 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1 847 973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 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1 955 419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425 481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13 442 759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здравоохранения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7 635 173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65 745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823 154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85 715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67 930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64 864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9 364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растройствами и расстройствами поведения, в том числе связанные с употреблением психоавктивных веществ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1 297 150</w:t>
            </w:r>
          </w:p>
        </w:tc>
      </w:tr>
      <w:tr>
        <w:trPr>
          <w:trHeight w:val="5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2 046 551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  помощи и санитарная авиация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582 852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11 991</w:t>
            </w:r>
          </w:p>
        </w:tc>
      </w:tr>
      <w:tr>
        <w:trPr>
          <w:trHeight w:val="7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264 505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15 146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70 238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41 985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99 493</w:t>
            </w:r>
          </w:p>
        </w:tc>
      </w:tr>
      <w:tr>
        <w:trPr>
          <w:trHeight w:val="7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46 096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94 995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432 884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52 160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15 434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 здравоохранения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  медицинских организаций здравоохранения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  организаций здравоохранения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1 387 060</w:t>
            </w:r>
          </w:p>
        </w:tc>
      </w:tr>
      <w:tr>
        <w:trPr>
          <w:trHeight w:val="4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7 843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5 807 586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5 807 586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1 218 357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  программ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777 560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53 451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72 352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43 488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132 517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23 537</w:t>
            </w:r>
          </w:p>
        </w:tc>
      </w:tr>
      <w:tr>
        <w:trPr>
          <w:trHeight w:val="6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244 906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  трансфертов из республиканского бюджета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244 906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96 000</w:t>
            </w:r>
          </w:p>
        </w:tc>
      </w:tr>
      <w:tr>
        <w:trPr>
          <w:trHeight w:val="16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</w:t>
            </w:r>
          </w:p>
        </w:tc>
      </w:tr>
      <w:tr>
        <w:trPr>
          <w:trHeight w:val="23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  военную службу в период с 22 июня 1941 года 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38 031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51 797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государственных пособий на детей до 18 лет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19 123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образования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235 828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235 828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204 969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204 969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7 485 486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5 457 588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1 658 000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109 625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3 573 671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31 086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85 206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  и коммунального хозяйства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2 027 898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69 835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802 852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8 398</w:t>
            </w:r>
          </w:p>
        </w:tc>
      </w:tr>
      <w:tr>
        <w:trPr>
          <w:trHeight w:val="9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  районов (городов областного значения) на ремонт инженерно-коммуникационной инфраструктуры 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527 867</w:t>
            </w:r>
          </w:p>
        </w:tc>
      </w:tr>
      <w:tr>
        <w:trPr>
          <w:trHeight w:val="9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  районов (городов областного значения)на ремонт инженерно-коммуникационной инфраструктуры 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91 000</w:t>
            </w:r>
          </w:p>
        </w:tc>
      </w:tr>
      <w:tr>
        <w:trPr>
          <w:trHeight w:val="9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 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527 100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2 666 921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108 159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10 864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90 437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и информации в рамках реализации стратегии региональной занятости и переподготовки кадров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туризма, физической культуры и спорта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950 700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туризма, физической культуры и спорта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28 154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22 720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888 575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туристкой деятельности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10 651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989 651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29 648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102 030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356 525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102 906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228 091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55 325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113 190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внутренней политики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428 944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158 594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43 916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13 940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121 030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90 603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25 337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14 544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164 130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6 502 059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6 502 059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3 625 702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теплоэнергетической системы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2 876 357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6 078 704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56 070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21 283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34 787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357 816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  среды на местном уровне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32 515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56 965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257 285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433 899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45 925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 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128 644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69 391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 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7 058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</w:t>
            </w:r>
          </w:p>
        </w:tc>
      </w:tr>
      <w:tr>
        <w:trPr>
          <w:trHeight w:val="7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19 047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113 986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содержание подразделений местных исполнительных органов в области ветеринарии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45 470</w:t>
            </w:r>
          </w:p>
        </w:tc>
      </w:tr>
      <w:tr>
        <w:trPr>
          <w:trHeight w:val="9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</w:t>
            </w:r>
          </w:p>
        </w:tc>
      </w:tr>
      <w:tr>
        <w:trPr>
          <w:trHeight w:val="2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101 020</w:t>
            </w:r>
          </w:p>
        </w:tc>
      </w:tr>
      <w:tr>
        <w:trPr>
          <w:trHeight w:val="9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 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53 671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47 349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2 060 615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2 060 615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3 069 284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системы водоснабжения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3 069 284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178 958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28 344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26 229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41 799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41 799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108 815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архитектуры и градостроительства на местном уровне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107 396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2 425 906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2 425 906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27 561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1 570 657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  автомобильных дорог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596 111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72 029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9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157 826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574 580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70 988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70 988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56 005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56 005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313 187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55 593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134 914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 программы «Дорожная карта бизнеса - 2020»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121 441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134 400</w:t>
            </w:r>
          </w:p>
        </w:tc>
      </w:tr>
      <w:tr>
        <w:trPr>
          <w:trHeight w:val="4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134 400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8 999 833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8 999 833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2 431 287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1 436 235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24 156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23 818</w:t>
            </w:r>
          </w:p>
        </w:tc>
      </w:tr>
      <w:tr>
        <w:trPr>
          <w:trHeight w:val="7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3 838 114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257 464</w:t>
            </w:r>
          </w:p>
        </w:tc>
      </w:tr>
      <w:tr>
        <w:trPr>
          <w:trHeight w:val="14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888 759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  БЮДЖЕТНОЕ  КРЕДИТОВАНИЕ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763 244</w:t>
            </w:r>
          </w:p>
        </w:tc>
      </w:tr>
      <w:tr>
        <w:trPr>
          <w:trHeight w:val="3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   КРЕДИТЫ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1 304 714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851 754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851 754</w:t>
            </w:r>
          </w:p>
        </w:tc>
      </w:tr>
      <w:tr>
        <w:trPr>
          <w:trHeight w:val="4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851 754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452 960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452 960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452 960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предпринимательства «Даму» на реализацию государственной инвестиционной политики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  БЮДЖЕТНЫХ  КРЕДИТОВ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541 470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541 470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541 470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1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589 542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590 561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590 561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590 561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590 561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  финансовых активов государства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-1 323 476</w:t>
            </w:r>
          </w:p>
        </w:tc>
      </w:tr>
      <w:tr>
        <w:trPr>
          <w:trHeight w:val="5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1 323 476</w:t>
            </w:r>
          </w:p>
        </w:tc>
      </w:tr>
    </w:tbl>
    <w:bookmarkStart w:name="z4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2009 года № 21/252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756"/>
        <w:gridCol w:w="947"/>
        <w:gridCol w:w="650"/>
        <w:gridCol w:w="7058"/>
        <w:gridCol w:w="2370"/>
      </w:tblGrid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Пдк.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 тыс. тенге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34 331 785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31 300 370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17 442 180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17 442 180</w:t>
            </w:r>
          </w:p>
        </w:tc>
      </w:tr>
      <w:tr>
        <w:trPr>
          <w:trHeight w:val="28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7 959 770</w:t>
            </w:r>
          </w:p>
        </w:tc>
      </w:tr>
      <w:tr>
        <w:trPr>
          <w:trHeight w:val="28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7 959 770</w:t>
            </w:r>
          </w:p>
        </w:tc>
      </w:tr>
      <w:tr>
        <w:trPr>
          <w:trHeight w:val="28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5 898 420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5 898 420</w:t>
            </w:r>
          </w:p>
        </w:tc>
      </w:tr>
      <w:tr>
        <w:trPr>
          <w:trHeight w:val="28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277 124</w:t>
            </w:r>
          </w:p>
        </w:tc>
      </w:tr>
      <w:tr>
        <w:trPr>
          <w:trHeight w:val="28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51 200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находящихся в государственной собственности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20 800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бюджетным кредитам, выданным из государственного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20 900</w:t>
            </w:r>
          </w:p>
        </w:tc>
      </w:tr>
      <w:tr>
        <w:trPr>
          <w:trHeight w:val="52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5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102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</w:tr>
      <w:tr>
        <w:trPr>
          <w:trHeight w:val="100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</w:tr>
      <w:tr>
        <w:trPr>
          <w:trHeight w:val="28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223 800</w:t>
            </w:r>
          </w:p>
        </w:tc>
      </w:tr>
      <w:tr>
        <w:trPr>
          <w:trHeight w:val="28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223 800</w:t>
            </w:r>
          </w:p>
        </w:tc>
      </w:tr>
      <w:tr>
        <w:trPr>
          <w:trHeight w:val="28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8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2 752 491</w:t>
            </w:r>
          </w:p>
        </w:tc>
      </w:tr>
      <w:tr>
        <w:trPr>
          <w:trHeight w:val="28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2 752 491</w:t>
            </w:r>
          </w:p>
        </w:tc>
      </w:tr>
      <w:tr>
        <w:trPr>
          <w:trHeight w:val="28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2 752 491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Ппр.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 тыс. тенге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34 331 785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491 897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34 862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34 862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276 986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276 986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105 331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87 930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5 904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11 497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74 718</w:t>
            </w:r>
          </w:p>
        </w:tc>
      </w:tr>
      <w:tr>
        <w:trPr>
          <w:trHeight w:val="72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74 718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40 916</w:t>
            </w:r>
          </w:p>
        </w:tc>
      </w:tr>
      <w:tr>
        <w:trPr>
          <w:trHeight w:val="51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40 916</w:t>
            </w:r>
          </w:p>
        </w:tc>
      </w:tr>
      <w:tr>
        <w:trPr>
          <w:trHeight w:val="76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21 019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7 331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2 566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  мобилизация областного масштаба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3 150 460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2 900 460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2 717 126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51 034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 временной изоляции, адаптации и реабилитации несовершеннолетних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27 314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42 813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41 314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19 047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3 254 566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57 104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57 104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116 892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31 836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 среднего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85 056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598 481</w:t>
            </w:r>
          </w:p>
        </w:tc>
      </w:tr>
      <w:tr>
        <w:trPr>
          <w:trHeight w:val="27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598 481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2 263 020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44 312</w:t>
            </w:r>
          </w:p>
        </w:tc>
      </w:tr>
      <w:tr>
        <w:trPr>
          <w:trHeight w:val="25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281 456</w:t>
            </w:r>
          </w:p>
        </w:tc>
      </w:tr>
      <w:tr>
        <w:trPr>
          <w:trHeight w:val="51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13 523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155 303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и конкурсов областного масштаба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150 890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65 636</w:t>
            </w:r>
          </w:p>
        </w:tc>
      </w:tr>
      <w:tr>
        <w:trPr>
          <w:trHeight w:val="51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55 835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22 479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1 457 982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15 604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219 069</w:t>
            </w:r>
          </w:p>
        </w:tc>
      </w:tr>
      <w:tr>
        <w:trPr>
          <w:trHeight w:val="22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219 069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6 639 536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здравоохранения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5 286 885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64 565</w:t>
            </w:r>
          </w:p>
        </w:tc>
      </w:tr>
      <w:tr>
        <w:trPr>
          <w:trHeight w:val="9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100 013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88 163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38 565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9 926</w:t>
            </w:r>
          </w:p>
        </w:tc>
      </w:tr>
      <w:tr>
        <w:trPr>
          <w:trHeight w:val="51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1 306 574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2 351 215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  помощи и санитарная авиация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780 859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14 955</w:t>
            </w:r>
          </w:p>
        </w:tc>
      </w:tr>
      <w:tr>
        <w:trPr>
          <w:trHeight w:val="79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216 185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18 905</w:t>
            </w:r>
          </w:p>
        </w:tc>
      </w:tr>
      <w:tr>
        <w:trPr>
          <w:trHeight w:val="7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51 658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79 981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18 454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1 352 651</w:t>
            </w:r>
          </w:p>
        </w:tc>
      </w:tr>
      <w:tr>
        <w:trPr>
          <w:trHeight w:val="25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1 352 651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549 010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  программ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296 396</w:t>
            </w:r>
          </w:p>
        </w:tc>
      </w:tr>
      <w:tr>
        <w:trPr>
          <w:trHeight w:val="46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59 715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72 277</w:t>
            </w:r>
          </w:p>
        </w:tc>
      </w:tr>
      <w:tr>
        <w:trPr>
          <w:trHeight w:val="27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43 919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72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92 194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28 223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252 614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252 614</w:t>
            </w:r>
          </w:p>
        </w:tc>
      </w:tr>
      <w:tr>
        <w:trPr>
          <w:trHeight w:val="4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29 352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  и коммунального хозяйства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29 352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29 352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1 572 502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97 606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11 883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85 723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физической культуры и спорта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653 430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32 173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23 481</w:t>
            </w:r>
          </w:p>
        </w:tc>
      </w:tr>
      <w:tr>
        <w:trPr>
          <w:trHeight w:val="52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586 487</w:t>
            </w:r>
          </w:p>
        </w:tc>
      </w:tr>
      <w:tr>
        <w:trPr>
          <w:trHeight w:val="27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туристкой деятельности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11 289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515 939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34 082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38 139</w:t>
            </w:r>
          </w:p>
        </w:tc>
      </w:tr>
      <w:tr>
        <w:trPr>
          <w:trHeight w:val="25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158 450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244 226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41 042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288 754</w:t>
            </w:r>
          </w:p>
        </w:tc>
      </w:tr>
      <w:tr>
        <w:trPr>
          <w:trHeight w:val="25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77 956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58 546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69 992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82 260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16 773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16 773</w:t>
            </w:r>
          </w:p>
        </w:tc>
      </w:tr>
      <w:tr>
        <w:trPr>
          <w:trHeight w:val="72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717 004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24 686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24 686</w:t>
            </w:r>
          </w:p>
        </w:tc>
      </w:tr>
      <w:tr>
        <w:trPr>
          <w:trHeight w:val="27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345 499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31 985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43 082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270 432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41 022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41 022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305 797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305 797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96 283</w:t>
            </w:r>
          </w:p>
        </w:tc>
      </w:tr>
      <w:tr>
        <w:trPr>
          <w:trHeight w:val="25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29 216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29 216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46 679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46 679</w:t>
            </w:r>
          </w:p>
        </w:tc>
      </w:tr>
      <w:tr>
        <w:trPr>
          <w:trHeight w:val="25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20 388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20 388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330 216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330 216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30 216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187 280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144 110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144 110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43 170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43 170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17 272 763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17 272 763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14 761 885</w:t>
            </w:r>
          </w:p>
        </w:tc>
      </w:tr>
      <w:tr>
        <w:trPr>
          <w:trHeight w:val="28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2 510 878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Ппр.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4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2009 года № 21/252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825"/>
        <w:gridCol w:w="676"/>
        <w:gridCol w:w="740"/>
        <w:gridCol w:w="6999"/>
        <w:gridCol w:w="2663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Кл.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Пдк.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Спк.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 тыс. тенге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37 930 638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34 519 624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21 079 661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21 079 661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7 176 203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7 176 203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6 263 760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6 263 760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300 778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55 796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5 377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находящихся в государственной собственности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4 692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22 737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бюджетным кредитам, выданным из государственного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22 990</w:t>
            </w:r>
          </w:p>
        </w:tc>
      </w:tr>
      <w:tr>
        <w:trPr>
          <w:trHeight w:val="5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5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10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</w:t>
            </w:r>
          </w:p>
        </w:tc>
      </w:tr>
      <w:tr>
        <w:trPr>
          <w:trHeight w:val="10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242 639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242 639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3 108 234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3 108 234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3 108 234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Ппр.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  тыс. тенге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37 930 638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513 780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35 772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35 772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287 428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287 428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финансов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108 432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90 074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6 229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12 129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82 148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82 148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42 030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42 030</w:t>
            </w:r>
          </w:p>
        </w:tc>
      </w:tr>
      <w:tr>
        <w:trPr>
          <w:trHeight w:val="7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21 525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7 734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2 771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  мобилизация областного масштаба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3 713 352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3 181 292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2 981 000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56 337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 временной изоляции, адаптации и реабилитации несовершеннолетних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29 449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46 988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 содержания лиц, арестованных в административном порядке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44 675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20 931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532 060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532 060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4 019 173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58 925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58 925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141 527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44 393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 среднего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97 134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606 642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606 642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2 392 693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45 137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284 650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14 605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162 251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и конкурсов областного масштаба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162 961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66 333</w:t>
            </w:r>
          </w:p>
        </w:tc>
      </w:tr>
      <w:tr>
        <w:trPr>
          <w:trHeight w:val="5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56 221</w:t>
            </w:r>
          </w:p>
        </w:tc>
      </w:tr>
      <w:tr>
        <w:trPr>
          <w:trHeight w:val="3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22 723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1 561 930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15 882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819 386</w:t>
            </w:r>
          </w:p>
        </w:tc>
      </w:tr>
      <w:tr>
        <w:trPr>
          <w:trHeight w:val="2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819 386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7 789 404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5 877 708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66 045</w:t>
            </w:r>
          </w:p>
        </w:tc>
      </w:tr>
      <w:tr>
        <w:trPr>
          <w:trHeight w:val="9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132 000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109 579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100 100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42 676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10 505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1 443 826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2 639 240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872 657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16 878</w:t>
            </w:r>
          </w:p>
        </w:tc>
      </w:tr>
      <w:tr>
        <w:trPr>
          <w:trHeight w:val="79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233 482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31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21 039</w:t>
            </w:r>
          </w:p>
        </w:tc>
      </w:tr>
      <w:tr>
        <w:trPr>
          <w:trHeight w:val="75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55 790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85 580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20 396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1 911 696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1 911 696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564 105</w:t>
            </w:r>
          </w:p>
        </w:tc>
      </w:tr>
      <w:tr>
        <w:trPr>
          <w:trHeight w:val="3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304 231</w:t>
            </w:r>
          </w:p>
        </w:tc>
      </w:tr>
      <w:tr>
        <w:trPr>
          <w:trHeight w:val="46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60 493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74 422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45 346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94 124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29 775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259 874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259 874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30 165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30 165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30 165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2 091 479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107 025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12 264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94 761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700 631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туризма, физической культуры и спорта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32 975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25 493</w:t>
            </w:r>
          </w:p>
        </w:tc>
      </w:tr>
      <w:tr>
        <w:trPr>
          <w:trHeight w:val="5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630 254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туристкой деятельности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11 909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531 473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35 217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38 923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165 207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246 603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45 523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303 140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81 807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60 708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73 841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86 784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18 349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18 349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430 861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430 861</w:t>
            </w:r>
          </w:p>
        </w:tc>
      </w:tr>
      <w:tr>
        <w:trPr>
          <w:trHeight w:val="72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445 343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27 188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27 188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368 614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32 617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43 930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292 067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49 541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49 541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98 499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29 826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29 826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47 880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47 880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20 793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20 793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333 237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333 237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33 237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1 276 674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691 408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691 408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541 246</w:t>
            </w:r>
          </w:p>
        </w:tc>
      </w:tr>
      <w:tr>
        <w:trPr>
          <w:trHeight w:val="5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541 246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44 020</w:t>
            </w:r>
          </w:p>
        </w:tc>
      </w:tr>
      <w:tr>
        <w:trPr>
          <w:trHeight w:val="48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44 020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17 013 397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17 013 397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13 197 355</w:t>
            </w:r>
          </w:p>
        </w:tc>
      </w:tr>
      <w:tr>
        <w:trPr>
          <w:trHeight w:val="28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3 816 042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  КРЕДИТОВАНИЕ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Ппр.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5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2009 года № 21/252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87"/>
        <w:gridCol w:w="855"/>
        <w:gridCol w:w="10056"/>
      </w:tblGrid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Фгр.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Адм.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  образования  области</w:t>
            </w:r>
          </w:p>
        </w:tc>
      </w:tr>
      <w:tr>
        <w:trPr>
          <w:trHeight w:val="3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</w:tr>
      <w:tr>
        <w:trPr>
          <w:trHeight w:val="60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  одаренных детей в специализированных организациях образования</w:t>
            </w:r>
          </w:p>
        </w:tc>
      </w:tr>
      <w:tr>
        <w:trPr>
          <w:trHeight w:val="30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здравоохранения</w:t>
            </w:r>
          </w:p>
        </w:tc>
      </w:tr>
      <w:tr>
        <w:trPr>
          <w:trHeight w:val="60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30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60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6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</w:tr>
      <w:tr>
        <w:trPr>
          <w:trHeight w:val="60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</w:tr>
      <w:tr>
        <w:trPr>
          <w:trHeight w:val="90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36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31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31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91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</w:tr>
    </w:tbl>
    <w:bookmarkStart w:name="z5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2009 года № 21/252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  БЮДЖЕТОВ РАЙОНОВ И ГОРОДОВ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774"/>
        <w:gridCol w:w="837"/>
        <w:gridCol w:w="10263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 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bookmarkStart w:name="z5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2009 года № 21/252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  трансфертов на развитие из областного бюджета бюджетам районов и городов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3434"/>
        <w:gridCol w:w="1703"/>
        <w:gridCol w:w="2871"/>
        <w:gridCol w:w="3935"/>
      </w:tblGrid>
      <w:tr>
        <w:trPr>
          <w:trHeight w:val="18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расходов, в том числе: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  образования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области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1 279 956
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1 254 750
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25 206
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254 750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254 750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25 206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25 206</w:t>
            </w:r>
          </w:p>
        </w:tc>
      </w:tr>
      <w:tr>
        <w:trPr>
          <w:trHeight w:val="3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2009 года № 21/252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  целевых текущих трансфертов из областного бюджета, бюджетам районов и городов на 2010 год для финансирования мероприятий в рамках реализации стратегии региональной занятости и переподготовки кадро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3590"/>
        <w:gridCol w:w="2515"/>
        <w:gridCol w:w="5556"/>
      </w:tblGrid>
      <w:tr>
        <w:trPr>
          <w:trHeight w:val="261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расходов, в том числе:</w:t>
            </w:r>
          </w:p>
        </w:tc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капитальный, текущий ремонт объектов образования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области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7 118
</w:t>
            </w:r>
          </w:p>
        </w:tc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7 118
</w:t>
            </w:r>
          </w:p>
        </w:tc>
      </w:tr>
      <w:tr>
        <w:trPr>
          <w:trHeight w:val="3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7 118</w:t>
            </w:r>
          </w:p>
        </w:tc>
        <w:tc>
          <w:tcPr>
            <w:tcW w:w="5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