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98bb" w14:textId="0619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2008 года N 15/140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от 12 февраля 2009 года N 17/157. Зарегистрировано Управлением юстиции города Актау Департамента юстиции Мангистауской области N 11-1-106 от 23 февраля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 от 4 декабря 2008 года N 95-IV,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от 23 января 2001 года N 148 "О местном государственном управлении в Республике Казахстан" и решением областного маслихата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областного маслихата от 10 декабря 2008 года N 10/116 "Об областном бюджете на 2009 год" (зарегистрировано в Реестре государственной регистрации нормативных правовых актов за N 2041 от 12 февраля 2009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23 декабря 2008 года N 15/140 "О городском бюджете на 2009 год" (зарегистрировано в Реестре государственной регистрации нормативных правовых актов за N 11-1-100, опубликовано в газете "Огни Мангистау" от 27 декабря 2008 года N 213-214)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"Утвердить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9 260 641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6 579 168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162 938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630 691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1 887 844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9 929 598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51 493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51 493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720 450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720 450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115 440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252 507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свободных средств – 857 517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в абзаце первом цифру "13,1" заменить цифрой "12,6".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6-1, 6-2, 6-3, 6-4, 6-5, 6-6, 6-7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"6 - 1. Учесть, что в городском бюджете на 2009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на 2005 - 2010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16 623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внедрение новых технологий обучения в государственной системе образования – 38 145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6 - 2. Учесть, что в городском бюджете на 2009 год предусмотрены целевые трансферты из республиканского бюджета на строительство и реконструкцию объектов образования в сумме 641 574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6 - 3. Учесть, что в городском бюджете на 2009 год предусмотрены целевые текущие трансферты из республиканского бюджета на реализацию мероприятий в сфере социального обеспечения: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8 000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государственных пособий на детей до 18 лет из малообеспеченных семей – 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норм питания в медико-социальных учреждениях – 2 000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6 - 4. Учесть, что в городском бюджете на 2009 год предусмотрены целевые текущие трансферты из республиканского бюджета на социальную поддержку специалистов социальной сферы сельских населенных пунктов в сумме 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6 - 5. Учесть, что в городском бюджете на 2009 год предусмотрены целевые трансферты и бюджетные кредиты по "нулевой" ставке вознаграждения (интереса) из республиканского бюджета на реализацию Государственной программы жилищного строительства на 2008-2010 годы в сумме 1 179 310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жилья государственного коммунального жилищного фонда – 594 000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кредитование бюджета города для завершения строительства жилья для работников организаций образования и здравоохранения, строительство которых реализуется в рамках проекта "100 школ и 100 больниц" – 41 310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 - коммуникационной инфраструктуры – 544 000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6 - 6. Учесть, что в городском бюджете на 2009 год предусмотрены бюджетные кредиты из областного бюджета для завершения строительства жилья по "нулевой" ставке вознаграждения (интереса) в рамках реализации Государственной программы жилищного строительства на 2008-2010 годы в сумме 74 130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6 - 7. Учесть, что в городском бюджете на 2009 год предусмотрено поступление от продажи квартир гражданам в сумме 252 507 тысяч тенге, по ранее полученному займу на строительство жилья по "нулевой" ставке вознаграждения (интереса) в рамках реализации Государственной программы развития жилищного строительства в Республике Казахстан на 2005 - 2007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Возвратные средства направить на погашение займа из городского бюджета в областной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цифру "81 351" заменить цифрой "45 822".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приложение 2 изложить в новой редакции,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приложению 2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Туркпенбаева                            Ж. Матаев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ГУ "Актауский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городской 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А.Н.Ким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февраля 2009 год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12 февраля 2009 года N 17/157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Городской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615"/>
        <w:gridCol w:w="9202"/>
        <w:gridCol w:w="2835"/>
      </w:tblGrid>
      <w:tr>
        <w:trPr>
          <w:trHeight w:val="9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9 260 641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6 579 168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2 146 358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2 146 358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1 928 727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1 928 727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1 903 282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1 315 996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244 636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342 624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377 561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54 049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191 116 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132 396 </w:t>
            </w:r>
          </w:p>
        </w:tc>
      </w:tr>
      <w:tr>
        <w:trPr>
          <w:trHeight w:val="7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223 240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223 240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162 938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35 275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13 091 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22 184 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</w:t>
            </w:r>
          </w:p>
        </w:tc>
      </w:tr>
      <w:tr>
        <w:trPr>
          <w:trHeight w:val="7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7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10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113 052 </w:t>
            </w:r>
          </w:p>
        </w:tc>
      </w:tr>
      <w:tr>
        <w:trPr>
          <w:trHeight w:val="12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113 052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11 803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11 803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630 691 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257 356 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257 356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373 335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73 335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1 887 844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1 887 844 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1 887 844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91"/>
        <w:gridCol w:w="679"/>
        <w:gridCol w:w="9274"/>
        <w:gridCol w:w="2220"/>
      </w:tblGrid>
      <w:tr>
        <w:trPr>
          <w:trHeight w:val="15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9 929 598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154 584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11 635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11 635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93 647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93 647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Умирзак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7 563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29 477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12 561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12 262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8 413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70 121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70 121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70 121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4 803 497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4 069 016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17 358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2 583 081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27 409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175 082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11 647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1 204 992 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38 145 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734 481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734 481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482 409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Умирзак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415 948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40 248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46 682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19 970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9 415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198 122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22 269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7 271 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14 811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66 088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66 088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3 454 532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Умирзак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18 924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7 220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2 470 033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725 197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561 857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133 973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1 047 046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1 960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965 575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25 929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115 935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301 857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9 831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511 423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222 771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191 462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161 412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23 573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13 352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7 622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17 957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4 383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9 078 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133 600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133 600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133 600 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13 117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13 117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26 415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9 893 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 территории района, генеральных планов городов районного (областного) значения, поселков и иных сельских населенных пунктов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426 718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426 718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37 202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389 516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130 696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68 641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7 305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61 336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45 822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45 822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16 233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51 493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51 493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-720 450 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720 450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115 440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252 507 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857 517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2009 года N 17/157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2009 ГОД С РАЗДЕЛЕНИЕМ НА БЮДЖЕТНЫЕ ПРОГРАММЫ, НАПРАВЛЕННЫЕ НАРЕАЛИЗАЦИЮ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53"/>
        <w:gridCol w:w="1153"/>
        <w:gridCol w:w="10773"/>
      </w:tblGrid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строительства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строительства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 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