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00e1" w14:textId="fc80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ихменений в решение городского маслихата от 23 декабря 2008 года №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21/191 от 20 июля 2009 года. Зарегистрировано Управлениием юстиции города Актау № 11-1-112 от 29 июля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 решением областного маслихата от 17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за № 2050 от 23 июля 2009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за № 11-1-100, опубликовано в газете «Огни Мангистау» от 27 декабря 2008 года № 213 - 214), от 12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11-1-106, опубликовано в газете «Огни Мангистау» от 28 февраля 2009 года № 36),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11-1-107, опубликовано в газете «Огни Мангистау» от 7 мая 2009 года № 78-79), от 7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11-1-108, опубликовано в газете «Огни Мангистау» от 23 мая 2009 года № 88), от 24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11-1-110, опубликовано в газете «Огни Мангистау» от 11 июля 2009 года № 115)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«Утвердить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2009 год согласно приложению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10 455 922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7 543 789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630 691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2 018 504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11 053 814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130 223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728 115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728 115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178 377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857 517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«18,3» заменить цифрой «17,9»;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«16,6» заменить цифрой «17,2».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«45 822» заменить цифрой «45 382».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Т. Кубегенов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июля 2009 года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2009 года № 21/191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23"/>
        <w:gridCol w:w="1260"/>
        <w:gridCol w:w="7244"/>
        <w:gridCol w:w="3110"/>
      </w:tblGrid>
      <w:tr>
        <w:trPr>
          <w:trHeight w:val="105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10 455 922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7 543 789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2 850 772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2 850 772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2 187 282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1 599 996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295 738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377 561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132 396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102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127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630 691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345"/>
        <w:gridCol w:w="1033"/>
        <w:gridCol w:w="6754"/>
        <w:gridCol w:w="3239"/>
      </w:tblGrid>
      <w:tr>
        <w:trPr>
          <w:trHeight w:val="160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циональ- 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 жетныхпро- грамм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11 053 814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152 731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4 434 027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4 328 150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2 573 195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175 082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1 199 858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274 474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526 352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490 466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201 722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9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10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4 317 051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2 776 278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688 478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1 521 849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304 150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543 058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219 978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161 412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15 941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824 179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824 179</w:t>
            </w:r>
          </w:p>
        </w:tc>
      </w:tr>
      <w:tr>
        <w:trPr>
          <w:trHeight w:val="76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122 431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61 067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-728 115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728 115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25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