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1ac2" w14:textId="b6a1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территории под условным названием "Фонтан", расположенной в 12 микрорайоне города Актау, в "Площадь Государственных церемоний"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№ 22/209 от 14 августа 2009 года и постановление акимата города Актау № 928 от 14 августа 2009 года. Зарегистрировано Управлением юстиции города Актау № 11-1-113 от 21 августа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казахском языке, текст на русском языке не меняется в соответствии с решением Актауского городского маслихата Мангистауской области от 16.03.2017 </w:t>
      </w:r>
      <w:r>
        <w:rPr>
          <w:rFonts w:ascii="Times New Roman"/>
          <w:b w:val="false"/>
          <w:i w:val="false"/>
          <w:color w:val="ff0000"/>
          <w:sz w:val="28"/>
        </w:rPr>
        <w:t>№ 7/85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города Актау Мангистауской области от 16.03.2017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 также рассмотрев предложение Мангистауского областного филиала общественного объединения "Партия "Nur Otan" о наименовании территории под условным названием "Фонтан", расположенной в 12 микрорайоне города Актау, в "Площадь Государственных церемоний" и с учетом мнения населения города Актау, акимат города Актау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Актауский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Актауского городского маслихата Мангистауской области от 16.03.2017 </w:t>
      </w:r>
      <w:r>
        <w:rPr>
          <w:rFonts w:ascii="Times New Roman"/>
          <w:b w:val="false"/>
          <w:i w:val="false"/>
          <w:color w:val="000000"/>
          <w:sz w:val="28"/>
        </w:rPr>
        <w:t>№ 7/85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постановления акимата города Актау Мангистауской области от 16.03.2017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 внесенным совместным решением Актауского городского маслихата Мангистауской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9/71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города Актау Мангистауской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02-02/2214 (вводится в действие по истечении десяти календарных дней после дня его первого официального опубликования);.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Именовать территорию под условным названием "Фонтан", расположенной в 12 микрорайоне города Актау, в "Площадь Государственных церемоний".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и постановление вводятся в действие по истечении десяти календарных дней после дня их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Ж.Доспаев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