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24c8" w14:textId="0252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2008 года № 15/140 "О городском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15/140 от 16 октября 2009 года. Зарегистрировано Управлением юстиции города Актау № 11-1-117 от 22 октября 2009 года.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 решением областного маслихата от 14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19/221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областного маслихата от 10 декабря 2008 года № 10/116 «Об областном бюджете на 2009 год» (зарегистрировано в Реестре государственной регистрации нормативных правовых актов за № 2056 от 16 октября 2009 года),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23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2009 год» (зарегистрировано в Реестре государственной регистрации нормативных правовых актов за № 11-1-100, опубликовано в газете «Огни Мангистау» от 27 декабря 2008 года № 213-214), от 12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11-1-106, опубликовано в газете «Огни Мангистау» от 28 февраля 2009 года № 36), от 17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11-1-107, опубликовано в газете «Огни Мангистау» от 7 мая 2009 года № 78-79), от 7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11-1-108, опубликовано в газете «Огни Мангистау» от 23 мая 2009 года № 88), от 24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11-1-110, опубликовано в газете «Огни Мангистау» от 11 июля 2009 года № 115), от 20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21/191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11-1-112, опубликовано в газете «Огни Мангистау» от 4 августа 2009 года № 125), от 8 сентября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23/213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23 декабря 2008 года № 15/140 «О городском бюджете на 2009 год» (зарегистрировано в Реестре государственной регистрации нормативных правовых актов за № 11-1-115, опубликовано в газете «Огни Мангистау» от 17 сентября 2009 года № 150-151)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2009 год согласно приложению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11 290 253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8 218 434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314 702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741 580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2 015 537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11 659 714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237 031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237 031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606 492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606 492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857 517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«17,2» заменить цифрой «22,4»;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«15,7» заменить цифрой «7,9».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подпункте 5) абзац шестнадцатый изложить в новой редакции следующего содержания: «ко Дню Конституции Республики Казахстан (30 августа)».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цифру «25 516» заменить цифрой «10 373».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 Космаганбетов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начальника ГУ «Актауский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З. Толеш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октября 2009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2009 года № 24/219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1263"/>
        <w:gridCol w:w="1468"/>
        <w:gridCol w:w="6746"/>
        <w:gridCol w:w="2631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11 290 253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8 218 434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3 827 447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3 827 447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751 122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2 919 345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2 329 996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302 980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426 744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225 630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129 565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293 765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10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</w:t>
            </w:r>
          </w:p>
        </w:tc>
      </w:tr>
      <w:tr>
        <w:trPr>
          <w:trHeight w:val="12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741 580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406 548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406 548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335 032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283 004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2 015 537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474"/>
        <w:gridCol w:w="870"/>
        <w:gridCol w:w="6991"/>
        <w:gridCol w:w="264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11 659 714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96 484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74 033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4 526 842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4 412 081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2 580 167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180 555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1 240 494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303 224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507 849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486 561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94 802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230 211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10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4 655 738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2 990 051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684 541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166 283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1 086 046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1 646 789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652 628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365 896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337 525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308 812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328 062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</w:p>
        </w:tc>
      </w:tr>
      <w:tr>
        <w:trPr>
          <w:trHeight w:val="5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22 893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895 364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360 564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 и сельского хозяйства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50 916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-606 492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606 492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