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0f76" w14:textId="7410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физических лиц,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22 декабря 2009 года № 27/240. Зарегистрировано Управлением юстиции города Актау от 21 января 2010 года № 11-1-123. Утратило силу решением Актауского городского маслихата от 28 февраля 2013 года № 9/101.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Актауского городского маслихата от 28 февраля 2013 года № 9/101.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100-IV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в действие Кодекса Республики Казахстан "О налогах и других обязательных платежах в бюджет" (Налоговый Кодекс),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стоимость разовых талонов для физических лиц,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Признать утратившими силу решения городского маслихата от 21 декабря 2001 года № 18/169 «Об установлении стоимости разовых талонов для физических лиц, занимающихся реализацией товаров на рынках города» (зарегистрировано Реестре государственной регистрации нормативных правовых актов за № 650 от 28 декабря 2001 года, опубликовано в газете «Местное время» от 11 января 2002 года), от 21 мая 2002 года № 22/208 «О внесении изменений и дополнений в решение городского маслихата от 21 декабря 2001 года № 18/169 «Об установлении стоимости разовых талонов для физических лиц, занимающихся реализацией товаров на рынках города» (зарегистрировано Реестре государственной регистрации нормативных правовых актов за № 917 от 13 июня 2003 года, опубликовано в газете «Местное время» от 27 июля 2002 года), от 10 июня 2003 года № 31/285 «О внесении изменений и дополнений в решение городского маслихата от 21 декабря 2001 года № 18/169 «Об установлении стоимости разовых талонов для физических лиц, занимающихся реализацией товаров на рынках города» (зарегистрировано Реестре государственной регистрации нормативных правовых актов за № 1470 от 23 июня 2003 года, опубликовано в газете «Огни Мангистау» за № 126 от 5 августа 2003 года), от 24 марта 2005 года № 14/116 «О внесении дополнений в решение городского маслихата от 21 декабря 2001 года № 18/169 «Об установлении стоимости разовых талонов для физических лиц, занимающихся реализацией товаров на рынках города» (зарегистрировано Реестре государственной регистрации нормативных правовых актов за № 1890 от 31 марта 2005 года, опубликовано в газете «Огни Мангистау» за № 65 от 12 апреля 2005 года), от 6 июня 2005 года № 16/131 «О внесении изменений в решение городского маслихата от 21 декабря 2001 года № 18/169 «Об установлении стоимости разовых талонов для физических лиц, занимающихся реализацией товаров на рынках города» (зарегистрировано Реестре государственной регистрации нормативных правовых актов за № 11-1-5 от 27 июня 2005 года, опубликовано в газете «Огни Мангистау» за № 119 от 9 июля 2005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 Секретарь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А.Сугирбай                      Ж. Матаев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27/240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8070"/>
        <w:gridCol w:w="4598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рынка, местонахождение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разового талона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налогоплательщика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день, тенге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"РусКаз", 23 микрорайон, в том числе: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прилавка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"Заман", 11 микрорайон, в том числе: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контейнера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продовольственных товаров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промышленных товаров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автомобильных частей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"Рид-СК", 28а микрорайон, в том числе: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продовольственных товаров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промышленных товаров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контейнера продовольственных и промышленных товаров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контейнера продовольственных и промышленных товаров (5 тн.)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"Магаш", 31 микрорайон, в том числе: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прилавка: овощи и фрукты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прилавка: мясной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прилавка: вещевой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контейнера: промышленные товары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контейнера: автозапчасти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"Масат", 23 микрорайон, в том числе: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прилавка: продовольственные товары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прилавка: промышленные товары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прилавка: мясной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контейнера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"Асар-С", 23 микрорайон, в том числе: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прилавка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контейнера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автомашин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"Елнар", район МРЭК, в том числе: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мелкого рогатого скота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"Серикулы", (ИП «Жарылгасов»),5 микрорайон, в том числе: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продовольственных товаров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промышленных товаров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"Торговый комплекс" (Сити-центр), 27 микрорайон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"Универсально-строительный рынок", 29а микрорайон, в том числе: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контейнера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"Торговый комплекс" (Ак-базар), 31а микрорайон, в том числе: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прилавка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