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fe7" w14:textId="5e2f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(специальностей) и норм затрат на профессиональную подготовку, повышение квалификации и переподготовку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29 декабря 2009 года № 1377. Зарегистрировано Управлением юстиции города Актау от 28 января 2010 года № 11-1-124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и в целях реализации постановления Правительства Республики Казахстан «Об утверждении План мероприятий по совершенствованию системы занятости населения Республики Казахстан на 2008-2010 годы» от 20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профессий (специальностей) и нормы затрат на профессиональную подготовку, повышение квалификации и переподготовку граждан на 2010 год,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Хитуова Т.К.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С. Бекбергенов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"29" декабря 2009 года № 1377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(специальностей) и нормы затрат на профессиональную подготовку, повышение квалификации и переподготовку граждан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3005"/>
        <w:gridCol w:w="1055"/>
        <w:gridCol w:w="723"/>
        <w:gridCol w:w="723"/>
        <w:gridCol w:w="1145"/>
        <w:gridCol w:w="923"/>
        <w:gridCol w:w="923"/>
        <w:gridCol w:w="923"/>
        <w:gridCol w:w="790"/>
        <w:gridCol w:w="857"/>
        <w:gridCol w:w="786"/>
      </w:tblGrid>
      <w:tr>
        <w:trPr>
          <w:trHeight w:val="40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обучаемых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сельских местностей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 (месяц)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в месяц, тенге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обучения, тысяч тенге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проезда на один день, тенге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проезда, тысяч 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медицинского освидетельствования, тенге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медицинского освидетельствования, тысяч 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на обучение, тысяч тенге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 металлоконструкциям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Бухгалтер(программа 1С)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489,3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288,1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325,1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Проезд предусмотрен только для безработных, проживающих в селах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