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d05e" w14:textId="9f1d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предприятиях, организациях и учреждениях города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29 декабря 2009 года № 1379. Зарегистрировано Управлением юстиции города Актау от 28 января 2010 года № 11-1-126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 и в целях реализации постановления Правительства Республики Казахстан «Об утверждении Плана мероприятий по совершенствованию системы занятости населения Республики Казахстан на 2008-2010 годы» от 20 ноября 2007 года </w:t>
      </w:r>
      <w:r>
        <w:rPr>
          <w:rFonts w:ascii="Times New Roman"/>
          <w:b w:val="false"/>
          <w:i w:val="false"/>
          <w:color w:val="000000"/>
          <w:sz w:val="28"/>
        </w:rPr>
        <w:t>№ 1114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предприятий, организаций и учреждений, организующих общественные работы, виды, объемы общественных работ, размер оплаты труда участников и источники их финансирования на 2010 год, 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Хитуова Т.К.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после дня их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С. Бекбергенов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"29" декабря 2009 года № 1379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предприятий, организаций и учреждений, организующих общественные работы, виды, объемы общественных работ, размер оплаты труда участников и источники их финансирования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2146"/>
        <w:gridCol w:w="1874"/>
        <w:gridCol w:w="1515"/>
        <w:gridCol w:w="1325"/>
        <w:gridCol w:w="1320"/>
        <w:gridCol w:w="2075"/>
        <w:gridCol w:w="1516"/>
      </w:tblGrid>
      <w:tr>
        <w:trPr>
          <w:trHeight w:val="29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организаций, учреждений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направляемых безработных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работ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заработной платы оплачиваемый на одного человека, тенге (в размере 1,5 минимальной заработной платы)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"Налоговый департамент по Мангистауской области"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Агенты по разноске уведомлении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10 000 уведомлении в месяц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710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по городу Актау"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Смотритель закрепленной территории по охране общественного порядка.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участковых пунктов полиции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20 участковых пунктов полиции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Актау"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3000 повесток в месяц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юстиции Мангистауской области"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земельных отношении"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предпринимательства и сельского хозяйства"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250 документов в месяц, сдача дел в архив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архитектуры и градостроительства"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экономики и бюджетного планирования"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финансов"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занятости и социальных программ"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центр социальной адаптации"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образования"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строительства"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отдел внутренней политики"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"Военная прокуратура Актауского гарнизона"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"Мангистауская транспортная прокуратура"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суд"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обслуживания населения Мангистауской области"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"Администратор судов Мангистауской области 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"Актауский городской специализированный администрировный суд 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"Специализированный межрайонный экономический суд Мангистауской области"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"Военный суд Актауского гарнизона"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учреждение"Мангистауская областная научно-производственная лаборатория судебной экспертизы"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учреждение"Управление здравоохранения Мангистауской области"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комитета по миграции по Мангистауской области"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Мангистауское областное правление общественного объединения "Казахское общество слепых"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95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Актау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предприятие"Актау тургын уй"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улиц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900 кв.м. территорий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"Мангистауский областной филиал Государственного центра по выплате пенсии"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контролю и социальной защите Комитета по контролю и социальной защите населения РК по Мангистауской области"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250 документов в месяц, сдача дел в архив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филиал общественного объединения "Народно-демократическая партия "Нур Отан"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областной филиал общественного объединения "Народно-демократическая партия "Нур Отан"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"Межрегиональная инспекция Агентство РК по защите конкуренции (Антимонопольное Агентство) по Атырауской и Мангистауской области"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срочной документации в месяц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