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8d3b" w14:textId="cd58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января 2009 года № 45. Зарегистрировано Департаментом юстиции Костанайской области 19 февраля 2009 года № 3670. Утратило силу постановлением акимата Костанайской области от 19 февраля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- в редакции постановления акимата Костанайской области от 03.08.2015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Преамбула - в редакции постановления акимата Костанайской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Костанайской области от 03.08.2014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2009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образования и культуры, являющихся гражданскими</w:t>
      </w:r>
      <w:r>
        <w:br/>
      </w:r>
      <w:r>
        <w:rPr>
          <w:rFonts w:ascii="Times New Roman"/>
          <w:b/>
          <w:i w:val="false"/>
          <w:color w:val="000000"/>
        </w:rPr>
        <w:t>служащими и работающих в сельской местности,</w:t>
      </w:r>
      <w:r>
        <w:br/>
      </w:r>
      <w:r>
        <w:rPr>
          <w:rFonts w:ascii="Times New Roman"/>
          <w:b/>
          <w:i w:val="false"/>
          <w:color w:val="000000"/>
        </w:rPr>
        <w:t>для которых за счет средств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устанавливаются повышенные не менее чем на</w:t>
      </w:r>
      <w:r>
        <w:br/>
      </w:r>
      <w:r>
        <w:rPr>
          <w:rFonts w:ascii="Times New Roman"/>
          <w:b/>
          <w:i w:val="false"/>
          <w:color w:val="000000"/>
        </w:rPr>
        <w:t>двадцать пять процентов должностные оклады и</w:t>
      </w:r>
      <w:r>
        <w:br/>
      </w:r>
      <w:r>
        <w:rPr>
          <w:rFonts w:ascii="Times New Roman"/>
          <w:b/>
          <w:i w:val="false"/>
          <w:color w:val="000000"/>
        </w:rPr>
        <w:t>тарифные ставки по сравнению с окладами и</w:t>
      </w:r>
      <w:r>
        <w:br/>
      </w:r>
      <w:r>
        <w:rPr>
          <w:rFonts w:ascii="Times New Roman"/>
          <w:b/>
          <w:i w:val="false"/>
          <w:color w:val="000000"/>
        </w:rPr>
        <w:t>ставками гражданских служащих, занимающихся</w:t>
      </w:r>
      <w:r>
        <w:br/>
      </w:r>
      <w:r>
        <w:rPr>
          <w:rFonts w:ascii="Times New Roman"/>
          <w:b/>
          <w:i w:val="false"/>
          <w:color w:val="000000"/>
        </w:rPr>
        <w:t>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приложения - в редакции постановления акимата Костанайской области от 03.08.2015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постановлениями акимата Костанайской области от 01.06.2010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20.07.2011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23.10.2013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отделения,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акушер;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зубной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провизор;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рентгенолаборант;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фельдшер (-лаборант);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заведующий аптекой.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заведующий (руководитель);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директора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заместитель директора по медицинской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заведующий медицинским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дезинфектор;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инструкторы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медицинские сестры;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акушер;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учителя всех специальностей профессиональной школы, профессионального лицея, колледжа, училища, специальной коррекционной организации и интернатных организаций всех типов и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директор (заведующий) профессиональной школы, профессионального лицея, колледжа, училища, специальной коррекционной организации и интернатных организаций всех типов и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директор (заведующий) детского дома, школы-интерната для детей-сирот и детей, оставшихся без попечения родителей, приюта для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заместитель директора по научной, учебной, учебно-производственной, учебно-воспитательной, воспитательной работе, по профильному обучению, по информационным технологиям общеобразовательных школ, школ-интернатов и других организаций среднего начального и среднего профессионального,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заведующий отделением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преподаватель средних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заведующий психолого-медико-педагогической консультацией;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начальник лагеря (оборонно-спортивного, оздоровительного, школьного, труда и отдыха);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руководитель профессиональной практики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руководитель студий, клубов;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тифлопедагог;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заведующий кабинетом психолого-педагогической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художественный руководитель ансамбля;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тренер-преподаватель;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инструктор-методист по плаванию;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инструктор методист по туризму;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преподаватель-организатор по начальной военной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заведующий сектором, отделом, фондохранилищем;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художник-оформитель, художник-реставратор, художник-постановщик;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видеооператор;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старший научный сотрудник, младший научный сотрудник, ведущий научный сотрудник, научный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главный хранитель в музеях,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смотритель, музейный смотритель;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специалист по 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методист, старший методист, ведущий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- постановлением акимата Костанайской области от 15.04.2014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- постановлением акимата Костанайской области от 03.08.2015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7. Должности специалистов архива: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подразделения, филиала областной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подразделения, филиала областной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архивист.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