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ac2b" w14:textId="8f0a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16 января 2009 года № 21 "Об утверждении перечня объектов коммунальной собственности по Костанайской области, подлежащих приватизации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мая 2009 года № 201. Зарегистрировано Департаментом юстиции Костанайской области 18 июня 2009 года № 3682.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 от 23 января 2001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Костанайской области "Об утверждении перечня объектов коммунальной собственности по Костанайской области, подлежащих приватизации в 2009 году" от 16 января 2009 года № 21 (зарегистрировано в Реестре государственной регистрации нормативных правовых актов под номером 3667, опубликовано в газете от 25 февраля 2009 года "Қостанай таңы", вносилось дополнение: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от 27 апреля 2009 года № 163 "О внесении дополнения в постановление акимата от 16 января 2009 года № 21 "Об утверждении перечня объектов коммунальной собственности по Костанайской области, подлежащих приватизации в 2009 году" зарегистрировано в Реестре государственной регистрации нормативных правовых актов под номером 3679, опубликовано 20 мая 2009 года в газете "Қостанай таңы" № 56)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дополнить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акимата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С. Аймухамбетова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21.05.2009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"Управление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коммунального хозяйства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А. Тайкешов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21.05.2009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2009 года № 201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объектов коммунальной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Костанайской области,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приватизации в 2009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2475"/>
        <w:gridCol w:w="3700"/>
        <w:gridCol w:w="3216"/>
        <w:gridCol w:w="2291"/>
      </w:tblGrid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и балансодержатель объекта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Состояние объекта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"ГАЗ-4301",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472 BU, год выпуска 1994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424 BТ, год выпуска 1994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467 CD, год выпуска 1990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"УАЗ-31512",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458 CЕ, год выпуска 1992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"ГАЗ-3307 Сайрам", государственный номер Р 462 BU, год выпуска 1993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8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"УАЗ-3303",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467 BU, год выпуска 1993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"ГАЗ-6601 Этл-3502",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466 BU, год выпуска 1983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Аркалык, поселок Родина,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"ВАЗ-21150",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863 BD, год выпуска 2000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Пушкина, 98, государственное учреждение "Аппарат акима города Костаная"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26 февраля 2009 года № 1-25/455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неисправна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"ВАЗ-2107", государственный номер Р 830 СD, год выпуска 1997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Пушкина, 98, государственное учреждение "Отдел сельского хозяйства акимата города Костаная"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26 февраля 2009 года № 1-25/455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неисправна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кафе "Самал" общей площадью 360 квадратных метров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район, село  Карасу, улица Елтебаева, 9, государственное учреждение "Аппарат акима Карасуского аульного округа Амангельдинского района"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Амангельдинского района Костанайской области от 11 марта 2009 года № 03-17/189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"КАВЗ-3270",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номер Р 484 BU, год выпуска 1990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Энергетиков, 1, государственное коммунальное предприятие "Костанайюжэлектросервис" Управления энергетики и коммунального хозяйства акимата Костанайской области 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государственного учреждения "Управление энергетики и коммунального хозяйства акимата Костанайской области" от 20 января 2009 года № 05-121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