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3712" w14:textId="0ad3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объекта государственной коммунальной собственности, подлежащего передаче в доверительное управление с правом последующего выкупа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июля 2009 года № 264. Зарегистрировано Департаментом юстиции Костанайской области 28 августа 2009 года № 3689.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декабря 1995 года "О приватизации"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здание бывшей государственной семенной инспекции общей площадью 99 квадратных метров, расположенное по адресу: Карабалыкский район, поселок Карабалык, улица Космонавтов, 14, подлежащее передаче в доверительное управление с правом последующего выкупа с проведением инвестиционного тендера в 2009 году,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доверительного управления с правом последующего выкупа - 1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профиля деятельности по определению сортовых и посевных качеств семенного материала, экспертизы зерна и продуктов его переработки в течение 3 лет после 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</w:t>
      </w:r>
      <w:r>
        <w:rPr>
          <w:rFonts w:ascii="Times New Roman"/>
          <w:b w:val="false"/>
          <w:i/>
          <w:color w:val="000000"/>
          <w:sz w:val="28"/>
        </w:rPr>
        <w:t xml:space="preserve">"Управление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</w:t>
      </w:r>
      <w:r>
        <w:rPr>
          <w:rFonts w:ascii="Times New Roman"/>
          <w:b w:val="false"/>
          <w:i/>
          <w:color w:val="000000"/>
          <w:sz w:val="28"/>
        </w:rPr>
        <w:t xml:space="preserve">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С. Аймухамбетова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27.07.2009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