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795d" w14:textId="2867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12 декабря 2008 № 140 "Об областном бюджете Костанайской области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16 сентября 2009 года № 229. Зарегистрировано Департаментом юстиции Костанайской области 25 сентября 2009 года № 3693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областном бюджете Костанайской области на 2009 год" от 12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3664, опубликовано от 14 января 2009 года в газетах "Қостанай таңы" и "Костанайские новости", ранее вносились изменения и дополнения решением маслихата от 12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от 12 декабря 2008 года № 140 "Об областном бюджете Костанайской области на 2009 год", зарегистрировано в Реестре государственной регистрации нормативных правовых актов за номером 3665, опубликовано от 4 февраля 2009 года в газетах "Қостанай таңы" № 13 и "Костанайские новости" № 17; от 20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от 12 декабря 2008 года № 140 "Об областном бюджете Костанайской области на 2009 год", зарегистрировано в Реестре государственной регистрации нормативных правовых актов за номером 3676, опубликовано от 6 мая 2009 года в газете "Қостанай таңы" № 50; от 27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от 12 декабря 2008 года № 140 "Об областном бюджете Костанайской области на 2009 год", зарегистрировано в Реестре государственной регистрации нормативных правовых актов за номером 3686, опубликовано от 7 августа 2009 года в газете "Қостанай таңы" № 93)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Костанайской области на 2009 год, согласно приложению 1,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74952024,7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2939201,0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277069,4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71735509,3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75285954,1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71556,0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414444,0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20201,0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20201,0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-425686,4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425686,4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"626273" заменить цифрами "1083716".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Е. Темирбаев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   Г. Сагиев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М. Щеглова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сентября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2009 года № 229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Областной бюджет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673"/>
        <w:gridCol w:w="693"/>
        <w:gridCol w:w="6893"/>
        <w:gridCol w:w="23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 Наименование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74952024,7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2939201,0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2939201,0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2939201,0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277069,4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13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215000,0</w:t>
            </w:r>
          </w:p>
        </w:tc>
      </w:tr>
      <w:tr>
        <w:trPr>
          <w:trHeight w:val="16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16731,4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16731,4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71735509,3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7736082,3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7736082,3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63999427,0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63999427,0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75285954,1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604908,2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333486,0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финансов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109128,2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109128,2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109128,2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66010,4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13835,4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13835,4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52175,0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26318,0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3600261,0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3600261,0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3600261,0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финансируемого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3485866,0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 территории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111308,0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общественного порядка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11679441,0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3161450,0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697012,0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697012,0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2464438,0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 программам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1388896,0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 сфере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324225,0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204843,0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210558,0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2841318,0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2725393,0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2419504,0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463284,0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394698,0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304183,0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5213389,0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2364501,0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30910,0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областного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1615110,0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 помощи населению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62724,0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 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проблемами в развитии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394234,0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2848888,0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2402957,0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445931,0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19724125,0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7186350,0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7186350,0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по направлению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 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7186350,0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416687,0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4129658,0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4129658,0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страдающим социально значимыми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 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представляющими опасность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окружающих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2977668,0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противотуберкулезными препаратами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противодиабетическими препаратами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257971,0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химиопрепаратами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360253,0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средствами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при лечении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гемофилией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246418,0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4178882,0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 населению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3722236,0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 амбулаторном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435015,0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435015,0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санитарная авиация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396556,0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в чрезвычайных ситуациях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3377533,0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1017752,0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 на лечение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2359781,0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2359781,0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3170068,0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2039517,0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инвалидов общего типа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639717,0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639717,0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938560,0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938560,0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242671,0</w:t>
            </w:r>
          </w:p>
        </w:tc>
      </w:tr>
      <w:tr>
        <w:trPr>
          <w:trHeight w:val="15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 минимума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299364,0</w:t>
            </w:r>
          </w:p>
        </w:tc>
      </w:tr>
      <w:tr>
        <w:trPr>
          <w:trHeight w:val="15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социальных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молодежной практики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396525,0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71764,0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питания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4950971,4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2173581,0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2173581,0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632857,0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1540724,0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2776390,4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2661390,4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376200,4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162379,0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919852,0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508456,0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2719778,4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716430,0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658430,0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84897,0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ним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музыкального искусства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1216938,4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1216938,4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31216,4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областном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29380,0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1156342,0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495755,0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архивов и документации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141709,0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по развитию языков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287017,0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внутренней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815083,6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недропользования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815083,6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815083,6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532453,6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282630,0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8063435,2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4218691,0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4218691,0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332066,0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268617,0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1083716,0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 работ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2372000,0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2223241,0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219717,0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219717,0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1989520,0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1989520,0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481276,0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481276,0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и лесоразведение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472659,0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90373,2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90373,2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44466,2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1015786,0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915786,0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продукции животноводства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915786,0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104376,0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27309,0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44687,0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7182734,0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3935583,0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3935583,0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2235890,0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1699693,0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3247151,0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3247151,0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1118051,0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социально значимым межрайонным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(междугородним) сообщениям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областного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539154,0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780846,0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445134,0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92194,8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59937,8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42755,8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42755,8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проведение его экспертизы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12512567,1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12512567,1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12512567,1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11709865,0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39064,1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763638,0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 конкуренции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холдинг "КазАгро"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АО "НУХ "КазАгро")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и 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433"/>
        <w:gridCol w:w="313"/>
        <w:gridCol w:w="7613"/>
        <w:gridCol w:w="22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33"/>
        <w:gridCol w:w="633"/>
        <w:gridCol w:w="673"/>
        <w:gridCol w:w="6913"/>
        <w:gridCol w:w="22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юридических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33"/>
        <w:gridCol w:w="633"/>
        <w:gridCol w:w="6833"/>
        <w:gridCol w:w="2213"/>
      </w:tblGrid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-425686,4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