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c493" w14:textId="de2c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от 16 января 2009 года № 14 "Об утверждении перечня рыбохозяйственных водоемов местного значения"</w:t>
      </w:r>
    </w:p>
    <w:p>
      <w:pPr>
        <w:spacing w:after="0"/>
        <w:ind w:left="0"/>
        <w:jc w:val="both"/>
      </w:pPr>
      <w:r>
        <w:rPr>
          <w:rFonts w:ascii="Times New Roman"/>
          <w:b w:val="false"/>
          <w:i w:val="false"/>
          <w:color w:val="000000"/>
          <w:sz w:val="28"/>
        </w:rPr>
        <w:t>Постановление акимата Костанайской области от 28 сентября 2009 года № 337. Зарегистрировано Департаментом юстиции Костанайской области 12 октября 2009 года № 3695</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подпунктом 3) пункта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9 июля 2004 года "Об охране, воспроизводстве и использовании животного мира" акимат Костанайской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
      1. Внести в постановление акимата "Об утверждении перечня рыбохозяйственных водоемов местного значения" от 16 января 2009 года </w:t>
      </w:r>
      <w:r>
        <w:rPr>
          <w:rFonts w:ascii="Times New Roman"/>
          <w:b w:val="false"/>
          <w:i w:val="false"/>
          <w:color w:val="000000"/>
          <w:sz w:val="28"/>
        </w:rPr>
        <w:t>№ 14</w:t>
      </w:r>
      <w:r>
        <w:rPr>
          <w:rFonts w:ascii="Times New Roman"/>
          <w:b w:val="false"/>
          <w:i w:val="false"/>
          <w:color w:val="000000"/>
          <w:sz w:val="28"/>
        </w:rPr>
        <w:t xml:space="preserve"> (зарегистрировано в Реестре государственной регистрации нормативных правовых актах под номером 3666, опубликовано в газетах от 29 января 2009 года "Костанайские новости", от 30 января 2009 года "Қостанай таңы")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рыбохозяйственных водоемов местного значения, утвержденном указанным постановлением:</w:t>
      </w:r>
      <w:r>
        <w:br/>
      </w:r>
      <w:r>
        <w:rPr>
          <w:rFonts w:ascii="Times New Roman"/>
          <w:b w:val="false"/>
          <w:i w:val="false"/>
          <w:color w:val="000000"/>
          <w:sz w:val="28"/>
        </w:rPr>
        <w:t>
      строки, порядковые номера 33, 35, 36, 37, 39, 40, 41, 42, 43, 44, 45, 46, 47, 48, 49, 51, 52, 53, 54, 55, 56, 57, 58, 59, 61, 62, 63, 64, 65, 69, 70, 84, 126, 138, 170, 171, 173, 174, 175, 206, 207, 233, 282, 284, 314, 320, 322, 332, 335, 348, 356, 373, 383, 387, 389, 410, 411, 419, 421, 422, 427, 428, 429, 434, 440, 443, 457, 499, 503, 505, 516, 547, 575, исключить;</w:t>
      </w:r>
      <w:r>
        <w:br/>
      </w:r>
      <w:r>
        <w:rPr>
          <w:rFonts w:ascii="Times New Roman"/>
          <w:b w:val="false"/>
          <w:i w:val="false"/>
          <w:color w:val="000000"/>
          <w:sz w:val="28"/>
        </w:rPr>
        <w:t>
      в строке, порядковый номер 136, слово "(русский)" исключить;</w:t>
      </w:r>
      <w:r>
        <w:br/>
      </w:r>
      <w:r>
        <w:rPr>
          <w:rFonts w:ascii="Times New Roman"/>
          <w:b w:val="false"/>
          <w:i w:val="false"/>
          <w:color w:val="000000"/>
          <w:sz w:val="28"/>
        </w:rPr>
        <w:t>
      в строке, порядковый номер 407, цифры "1151" заменить цифрами "204";</w:t>
      </w:r>
      <w:r>
        <w:br/>
      </w:r>
      <w:r>
        <w:rPr>
          <w:rFonts w:ascii="Times New Roman"/>
          <w:b w:val="false"/>
          <w:i w:val="false"/>
          <w:color w:val="000000"/>
          <w:sz w:val="28"/>
        </w:rPr>
        <w:t>
      дополнить строками, порядковые номера 665, 666, 667, 668, 669, 670, 671, 672, 673, 674, 675, 676, 677, 678, 679, 680, 681, 682, 683, 684, 685, 686, 687, 688, 689, 690, 691, 692, 693, 694, 695, 696, 697, 698, 699, 700, 701, 702, 703, 704, 705, 706, 707, 708, 709, 710, 711, 712, 713, 714, 715, 716, 717, 718, 719, 720, 721, 722, 723, 724, 725, 726, 727, 728, 729, 730, следующего содержания:</w:t>
      </w:r>
      <w:r>
        <w:br/>
      </w: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5504"/>
        <w:gridCol w:w="1002"/>
        <w:gridCol w:w="3871"/>
      </w:tblGrid>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665.</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Арыстанколь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Алтынсаринский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666.</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Бутобайколь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Алтынсаринский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667.</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Бестобе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Амангельдинский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668.</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Ушкарасу</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Амангельдинский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Атанак</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Аулиекольский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670.</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Безымянное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Аулиекольский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671.</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без названия</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672.</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Бекперген</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673.</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Бесарабка</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674.</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Кашкинбай</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675.</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Моховое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676.</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Платинка с разливами</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677.</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Пресное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678.</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Пруд Искра</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679.</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Пруд Шункурколь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680.</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Коссор</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Джангельдинский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681.</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Сор</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Джангельдинский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682.</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Сор</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Джангельдинский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683.</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Томен Саналы</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Джангельдинский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684.</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Река Теке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Джангельдинский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685.</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Болото Шоптыколь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Житикаринский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Водохранилище</w:t>
            </w:r>
            <w:r>
              <w:br/>
            </w:r>
            <w:r>
              <w:rPr>
                <w:rFonts w:ascii="Times New Roman"/>
                <w:b w:val="false"/>
                <w:i w:val="false"/>
                <w:color w:val="000000"/>
                <w:sz w:val="20"/>
              </w:rPr>
              <w:t>
Шортандинское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Житикаринский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Пруд Идрисовский</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Житикаринский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688.</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Пруд Сарысай</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Житикаринский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689.</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Ишкарлаган</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Камыстинский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Шинкарколь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Камыстинский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Болото Окопное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Карабалыкский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Взрывной котлован на 31</w:t>
            </w:r>
            <w:r>
              <w:br/>
            </w:r>
            <w:r>
              <w:rPr>
                <w:rFonts w:ascii="Times New Roman"/>
                <w:b w:val="false"/>
                <w:i w:val="false"/>
                <w:color w:val="000000"/>
                <w:sz w:val="20"/>
              </w:rPr>
              <w:t>
километре автодороги</w:t>
            </w:r>
            <w:r>
              <w:br/>
            </w:r>
            <w:r>
              <w:rPr>
                <w:rFonts w:ascii="Times New Roman"/>
                <w:b w:val="false"/>
                <w:i w:val="false"/>
                <w:color w:val="000000"/>
                <w:sz w:val="20"/>
              </w:rPr>
              <w:t>
Октябрьское-Панфилова</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Карасуский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Пруд имени Гагарина</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Карасуский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Система прудов у села</w:t>
            </w:r>
            <w:r>
              <w:br/>
            </w:r>
            <w:r>
              <w:rPr>
                <w:rFonts w:ascii="Times New Roman"/>
                <w:b w:val="false"/>
                <w:i w:val="false"/>
                <w:color w:val="000000"/>
                <w:sz w:val="20"/>
              </w:rPr>
              <w:t>
Джалгыскан</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Карасуский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Взрывной котлован у села</w:t>
            </w:r>
            <w:r>
              <w:br/>
            </w:r>
            <w:r>
              <w:rPr>
                <w:rFonts w:ascii="Times New Roman"/>
                <w:b w:val="false"/>
                <w:i w:val="false"/>
                <w:color w:val="000000"/>
                <w:sz w:val="20"/>
              </w:rPr>
              <w:t>
Нечаевка</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696.</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Котлован Кривой Лиман</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Котлован у села</w:t>
            </w:r>
            <w:r>
              <w:br/>
            </w:r>
            <w:r>
              <w:rPr>
                <w:rFonts w:ascii="Times New Roman"/>
                <w:b w:val="false"/>
                <w:i w:val="false"/>
                <w:color w:val="000000"/>
                <w:sz w:val="20"/>
              </w:rPr>
              <w:t>
Половниковка</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без названия</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без названия</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Коко</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Лобыза</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Серментойкырынгал</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703.</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Пруд Зареченский</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704.</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Пруд Садовое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Костанайский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Бестаук</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Мендыкаринский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Горелое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Мендыкаринский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Мармышное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Мендыкаринский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708.</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Соленое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Мендыкаринский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Айсарыкопа</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Наурзумский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Байназаркопа</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Наурзумский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Река Улькендамды</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Наурзумский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Дамды</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Наурзумский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Кривое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714.</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Водоем Каменный карьер</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Есул</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Кишкенеколь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Кушупай</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Тарановский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718.</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Большое Меньшиково</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Большое Маркино</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Вонючее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Есетколь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Кайранколь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Камышовое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Комендатское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Кусгенколь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Помышколь</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Пригонное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Сакдыбай (Малиновое)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Синее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Узункольский</w:t>
            </w:r>
          </w:p>
        </w:tc>
      </w:tr>
      <w:tr>
        <w:trPr>
          <w:trHeight w:val="120" w:hRule="atLeast"/>
        </w:trPr>
        <w:tc>
          <w:tcPr>
            <w:tcW w:w="1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w:t>
            </w:r>
          </w:p>
        </w:tc>
        <w:tc>
          <w:tcPr>
            <w:tcW w:w="5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Безымянное</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Федоровский</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Аким Костанайской области                  С. Кулагин</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"Тобол-Торгайская межобластная бассейновая</w:t>
      </w:r>
      <w:r>
        <w:br/>
      </w:r>
      <w:r>
        <w:rPr>
          <w:rFonts w:ascii="Times New Roman"/>
          <w:b w:val="false"/>
          <w:i w:val="false"/>
          <w:color w:val="000000"/>
          <w:sz w:val="28"/>
        </w:rPr>
        <w:t>
</w:t>
      </w:r>
      <w:r>
        <w:rPr>
          <w:rFonts w:ascii="Times New Roman"/>
          <w:b w:val="false"/>
          <w:i/>
          <w:color w:val="000000"/>
          <w:sz w:val="28"/>
        </w:rPr>
        <w:t>      инспекция рыбного хозяйства"</w:t>
      </w:r>
      <w:r>
        <w:br/>
      </w:r>
      <w:r>
        <w:rPr>
          <w:rFonts w:ascii="Times New Roman"/>
          <w:b w:val="false"/>
          <w:i w:val="false"/>
          <w:color w:val="000000"/>
          <w:sz w:val="28"/>
        </w:rPr>
        <w:t>
</w:t>
      </w:r>
      <w:r>
        <w:rPr>
          <w:rFonts w:ascii="Times New Roman"/>
          <w:b w:val="false"/>
          <w:i/>
          <w:color w:val="000000"/>
          <w:sz w:val="28"/>
        </w:rPr>
        <w:t>      _______________________ Н. Сарсенов</w:t>
      </w:r>
      <w:r>
        <w:br/>
      </w:r>
      <w:r>
        <w:rPr>
          <w:rFonts w:ascii="Times New Roman"/>
          <w:b w:val="false"/>
          <w:i w:val="false"/>
          <w:color w:val="000000"/>
          <w:sz w:val="28"/>
        </w:rPr>
        <w:t>
</w:t>
      </w:r>
      <w:r>
        <w:rPr>
          <w:rFonts w:ascii="Times New Roman"/>
          <w:b w:val="false"/>
          <w:i/>
          <w:color w:val="000000"/>
          <w:sz w:val="28"/>
        </w:rPr>
        <w:t>      28.09.2009</w:t>
      </w:r>
    </w:p>
    <w:p>
      <w:pPr>
        <w:spacing w:after="0"/>
        <w:ind w:left="0"/>
        <w:jc w:val="both"/>
      </w:pPr>
      <w:r>
        <w:rPr>
          <w:rFonts w:ascii="Times New Roman"/>
          <w:b w:val="false"/>
          <w:i/>
          <w:color w:val="000000"/>
          <w:sz w:val="28"/>
        </w:rPr>
        <w:t>      Исполняющий обязанности начальника</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"Тобол-Торгайская бассейновая инспекция</w:t>
      </w:r>
      <w:r>
        <w:br/>
      </w:r>
      <w:r>
        <w:rPr>
          <w:rFonts w:ascii="Times New Roman"/>
          <w:b w:val="false"/>
          <w:i w:val="false"/>
          <w:color w:val="000000"/>
          <w:sz w:val="28"/>
        </w:rPr>
        <w:t>
</w:t>
      </w:r>
      <w:r>
        <w:rPr>
          <w:rFonts w:ascii="Times New Roman"/>
          <w:b w:val="false"/>
          <w:i/>
          <w:color w:val="000000"/>
          <w:sz w:val="28"/>
        </w:rPr>
        <w:t>      по регулированию использования и охране</w:t>
      </w:r>
      <w:r>
        <w:br/>
      </w:r>
      <w:r>
        <w:rPr>
          <w:rFonts w:ascii="Times New Roman"/>
          <w:b w:val="false"/>
          <w:i w:val="false"/>
          <w:color w:val="000000"/>
          <w:sz w:val="28"/>
        </w:rPr>
        <w:t>
</w:t>
      </w:r>
      <w:r>
        <w:rPr>
          <w:rFonts w:ascii="Times New Roman"/>
          <w:b w:val="false"/>
          <w:i/>
          <w:color w:val="000000"/>
          <w:sz w:val="28"/>
        </w:rPr>
        <w:t>      водных ресурсов"</w:t>
      </w:r>
      <w:r>
        <w:br/>
      </w:r>
      <w:r>
        <w:rPr>
          <w:rFonts w:ascii="Times New Roman"/>
          <w:b w:val="false"/>
          <w:i w:val="false"/>
          <w:color w:val="000000"/>
          <w:sz w:val="28"/>
        </w:rPr>
        <w:t>
</w:t>
      </w:r>
      <w:r>
        <w:rPr>
          <w:rFonts w:ascii="Times New Roman"/>
          <w:b w:val="false"/>
          <w:i/>
          <w:color w:val="000000"/>
          <w:sz w:val="28"/>
        </w:rPr>
        <w:t>      _______________________ Т. Бапаков</w:t>
      </w:r>
      <w:r>
        <w:br/>
      </w:r>
      <w:r>
        <w:rPr>
          <w:rFonts w:ascii="Times New Roman"/>
          <w:b w:val="false"/>
          <w:i w:val="false"/>
          <w:color w:val="000000"/>
          <w:sz w:val="28"/>
        </w:rPr>
        <w:t>
</w:t>
      </w:r>
      <w:r>
        <w:rPr>
          <w:rFonts w:ascii="Times New Roman"/>
          <w:b w:val="false"/>
          <w:i/>
          <w:color w:val="000000"/>
          <w:sz w:val="28"/>
        </w:rPr>
        <w:t>      28.09.2009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