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9102d" w14:textId="cb910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ставках платы за эмиссии в окружающую среду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20 ноября 2009 года № 233. Зарегистрировано Департаментом юстиции Костанайской области 11 декабря 2009 года № 3697. Утратило силу решением маслихата Костанайской области от 2 марта 2018 года № 245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Костанайской области от 02.03.2018 </w:t>
      </w:r>
      <w:r>
        <w:rPr>
          <w:rFonts w:ascii="Times New Roman"/>
          <w:b w:val="false"/>
          <w:i w:val="false"/>
          <w:color w:val="ff0000"/>
          <w:sz w:val="28"/>
        </w:rPr>
        <w:t>№ 245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Костанайский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Повысить ставки платы за эмиссии в окружающую среду,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статьей 495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 (Налоговый кодекс)" (далее - Налоговый кодекс) по Костанайской области в полтора раза, за исключением ставок,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ставок платы за размещение золы и золошлаков, установленных строкой порядковый номер 1.3.3. таблицы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495 Налогового кодекса.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Повысить ставки, за размещение золы и золошлаков установленные строкой порядковый номер 1.3.3. таблицы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495 Налогового кодекса в два раза.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Костанайской области от 10.02.2017 </w:t>
      </w:r>
      <w:r>
        <w:rPr>
          <w:rFonts w:ascii="Times New Roman"/>
          <w:b w:val="false"/>
          <w:i w:val="false"/>
          <w:color w:val="00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2010 года после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Темирбаев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Костанайского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Сагиев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"Управление природных ресурсов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регулирования природопользования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 К. Тулеубаев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"Управление финансов по Костанайской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 М. Щеглова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"Управление экономики и бюджетного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планирования акимата Костанайской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 С. Аймухамбетова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