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da8c" w14:textId="8c6d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Костанайской области от 20 ноября 2009 года № 8 и решение маслихата Костанайской области от 20 ноября 2009 года № 241. Зарегистрировано Департаментом юстиции Костанайской области 22 декабря 2009 года № 3698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"селолар", "селосының", "селоларының", "селосында" заменены соответственно словами "ауылдық", "ауылы", "ауылдар", "ауылының", "ауылдарының", "ауылында" текст в приложении на государственном языке и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выездом и переселением всех жителей упразднить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Беляевка Докучаевского сельского округа Алтынсаринского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Лихачевка Лермонтовского сельского округа Алтынсаринского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Бестам Кабыргинского сельского округа Амангельдинского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Бектас Целинного сельского округа города Аркалык,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Валентиновка Москалевского сельского округа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Ногайколь Тимофеевского сельского округа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Рахмет Урпекского сельского округа Амангельдинского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Тастемир Чернышевского сельского округа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Ушкамыш Тимофеевского сельского округа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Шолактерек Чернышевского сельского округа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Ждановка Тобольского сельского округа Денисовского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Жолшара Уркашского сельского округа Камыстинского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Ушколь Аркинского сельского округа Камыстинского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Жарколь Железнодорожного сельского округа Карасуского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Святогорка Новоселовского сельского округа Карасуского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Коновниценка Черняевского сельского округа Карасуского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Жапалак Каракогинского сельского округа Мендыкаринского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Кумтобе Борковского сельского округа Мендыкаринского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Уразовка Ломоносовского сельского округа Мендыкаринского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Бестамак Мерекенского сельского округа Наурзумского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Егинсай Наурзумского сельского округа Наурзумского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Минское Барвиновского сельского округа Сарыкольского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Екатериновка Колосовского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Ельтай Калининского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Карасорка Белинского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Луговое Евгеновского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Мариновка Нелюбинского сельского округа Тарановского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Наталовка Павловского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Покровка Евгеновского сельского округа Тарановского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станцию Тарановская Асенкритского сельского округа Тарановского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Шараколь Ушсорского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Амангельды Ряжского сельского округа Узункольского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Энгельс Федоровского сельского округа Узункольского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Аральское Чандакского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Заринское Косаральского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Новостройка Косаральского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Степное Камышинского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Тельмановка Пешковского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следующие села с количеством населения менее 50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Косколь Московского сельского округа Костанайского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Ломоносовка Ульяновского сельского округа Костанайского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Жангир Камышинского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Озерное Коржинкольского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Новое Ленинского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Новоборисовка Пешковского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Дмитриевка Украинского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Домбарка Украинского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Включить упраздненные сельские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Косколь в состав села Московское Московского сельского округа Костанайского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Ломоносовка в состав села Ульяновское Ульяновского  сельского округа Костанайского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Жангир в состав села Камышный Чандак Камышинского 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Озерное в состав села Лесное Коржинкольского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Новое в состав села Жанакой Ленинского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Новоборисовка в состав села Пешковка Пешковского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Дмитриевка в состав села Дубровка Украинского сельского округа Федоровского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Домбарка в состав села Дубровка Украинского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Чернышевский сельский округ Аулиекольского района в село Первомайское,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Аркинский сельский округ Камыстинского района в село Арка,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Евгеновский сельский округ Тарановского района в село Евгеновка,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Колосовский сельский округ Тарановского района в село Приозерное.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Аулиекольского района с административным центром в селе Аманкарагай, включив в его состав территории сел Аманкарагай, Жилгородок, Лесное, Озерное, Тургайский пролив в пределах границ их землепользования,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05.02.2010 № 1 св и решением маслихата Костанайской области от 05.02.2010 № 263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Присвоить вновь образованным сельским округам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Аманкарагайский сельский округ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05.02.2010 № 1 св и решением маслихата Костанайской области от 05.02.2010 № 263(порядок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Отнести к категории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Аманкарагай Аулиекольского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Боровской Мендыкаринского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Федоровка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Костанайской области от 05.02.2010 № 1 св и решением маслихата Костанайской области от 05.02.2010 № 263(порядок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Отменить решения Костанайского областного маслихата и акимата Костанайской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486"/>
        <w:gridCol w:w="344"/>
        <w:gridCol w:w="5897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С. Кулагин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 Е. Темирбаев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 Г. Сагиев 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"20"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241/8 св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Костанайского областного маслихата и акимата Костанайской области от 6 декабря 2005 года № 250/6 св "Об отнесении поселка Аманкарагай Аулиекольского района к категории села и образовании Аманкарагайского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Костанайского областного маслихата и акимата Костанайской области от 6 декабря 2005 года № 251/7 св "Об отнесении поселка Пригородный Житикаринского района к категории села и образовании Пригородного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Костанайского областного маслихата и акимата Костанайской области от 6 декабря 2005 года № 252/8 св "Об отнесении поселка Боровской Мендыкаринского района к категории 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Костанайского областного маслихата и акимата Костанайской области от 6 декабря 2005 года № 253/9 св "Об отнесении поселка Федоровка Федоровского района к категории 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Костанайского областного маслихата и акимата Костанайской области от 17 февраля 2006 года № 288/1 св "Об изменениях в административно-территориальном устройстве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Костанайского областного маслихата и акимата Костанайской области от 26 апреля 2006 года № 314/2 св "О некоторых изменениях в административно-территориальном устройстве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Костанайского областного маслихата и акимата Костанайской области от 2 июня 2006 года № 322/3 св "О некоторых изменениях в административно-территориальном устройстве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 Костанайского областного маслихата и акимата Костанайской области от 21 июля 2006 года № 336/4 св "О некоторых изменениях в административно-территориальном устройстве Костанайской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