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8837" w14:textId="ede8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от 16 января 2009 года № 21 "Об утверждении перечня объектов коммунальной собственности по Костанайской области, подлежащих приватизации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ноября 2009 года № 427. Зарегистрировано Департаментом юстиции Костанайской области 22 декабря 2009 года № 3699. Утратило силу в связи с истечением срока применения - письмо акимата Костанайской области от 10 ноября 2010 года № 08-08/3045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в связи с истечением срока применения - письмо акимата Костанайской области от 10.11.2010 № 08-08/3045.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утверждении перечня объектов коммунальной собственности по Костанайской области, подлежащих приватизации в 2009 году" от 16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3667, опубликовано 25 февраля 2009 года в газете "Қостанай таңы")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>      Аким области          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427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объектов коммунальной собственности по Костанайской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подлежащих приватизации в 2009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833"/>
        <w:gridCol w:w="2902"/>
        <w:gridCol w:w="2924"/>
        <w:gridCol w:w="2366"/>
      </w:tblGrid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и балансодержа-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 объекта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Состояние объекта</w:t>
            </w:r>
          </w:p>
        </w:tc>
      </w:tr>
      <w:tr>
        <w:trPr>
          <w:trHeight w:val="4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пассажирского транспорта и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дорог Жангельдинского района" (52 единицы): телевизор LG-Flatron CT-21Q66VE, телевизор SonyWecn, спутниковый приемник "Ямал" Zanussi, холодильник Бирюса-104 cl КШ-235/47 (2 единицы), стулья (6 единиц), стулья (9 единиц), кухонный стол (2 единицы), кухонный шкаф (3 единицы), тумба под телевизор, зеркало (2 единицы), комплект штор, шторы, люстра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единицы), люстра, стол, тумба в комплекте (2 единицы), электрическая плита "Deluxe" 5004-107, газовая плита Nord-501-4, кровать в комплекте (8 единиц), телевизор LG BT-29C; С25 V, холодильник Samsung cool n cool, спальный гарнитур (2 единицы)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район, село Торгай, улица Алтынсарина, 4,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 Костанайской области от 10 июня 2009 года № 1-04/251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рительное, спутниковый приемник "Ямал" Zanussi и телевизор LG BT-29C; С25 V неисправны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 общей площадью 144,2 квадратного метра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район, село Торгай, улица Кайдосова, 6, государственное учреждение "Торгайская средняя школа имени Шокана Уалиханова"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Джангельдинского района Костанайской области от 15 сентября 2009 года № 1-04/502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 капитальный ремонт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Гусеничный трактор "Т-4А", государственный номер Р 734 АТД, год выпуска 1990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район, село Милисай, государственное учреждение "Средняя школа имени Сырбая Мауленова Жангельдинского района"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Джангельдинского района Костанайской области от 15 сентября 2009 года № 1-04/502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ворительное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"Камаз-5320",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государствен-ный номер Р 833 ВL, год выпуска 1993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район, село Торгай, улица Хамзина, 13, государственное коммунальное предприятие "Болашак"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Джангельдинского района Костанайской области от 15 сентября 2009 года № 1-04/501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ворительное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Зерноуборочный комбайн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"Енисей-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1200", государственный номер 052 РАВD, год выпуска 1992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район, село Бидайык,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коммунальное предприятие "Болашак"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Джангельдинского района Костанайской области от 15 сентября 2009 года № 1-04/501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неудовлетворительное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кафе общей площадью 345,9 квадратного метра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район, село Кызбель,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дарственное учреждение "Аппарат акима Кызбельского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Джангельдинского района"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Джангельдинского района Костанайской области от 15 сентября 2009 года № 1-04/501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неудовлетворительное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здания бывшей средней школы площадью 1654,6 квадратного метра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район, село Севастополь, государственное учреждение "Отдел образования Сарыкольского района"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Сарыкольского района Костанайской области от 13 октября 2009 года № 03-11/940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аварийное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типографии общей площадью 836,4 квадратного метра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 улица Козыбаева, 25, государственное учреждение "Отдел финансов города Аркалыка"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города Аркалык Костанайской области от 27 октября 2009 года № 1-28/1495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 разрушению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"Audi C-4", государственный номер Р 421 СН, год выпуска 1992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Баймагамбетова, 195, государственное учреждение "Управление предпринимательства и промышленности акимата Костанайской области"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 государственного учреждения "Управление предпринимательства и промышленности акимата Костанайской области" от 8 октября 2009 года № 02-1945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неудовлетворительное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"УАЗ-3962", государственный номер Р 720 ВR, год выпуска 1995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Лисаковск, 4 микрорайон, 24, государственное учреждение "Лисаковский дом-интернат для престарелых и инвалидов общего типа"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начальника государственного учреждения "Управление координации занятости и социальных программ акимата Костанайской области" от 16 октября 2009 года № 06-2743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неисправна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