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a464" w14:textId="842a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18 декабря 2008 года № 142 "О бюджете города Костаная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15 января 2009 года № 152. Зарегистрировано Управлением юстиции города Костаная Костанайской области 21 января 2009 года № 9-1-115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и рассмотрев постановление акимата города Костаная,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решение маслихата "О бюджете города Костаная на 2009 год" от 18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государственной регистрации 9-1-114, газета "Костанай" от 30 декабря 2008 года № 102):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2009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13891904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9730426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55480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758000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3347998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13991754,5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- 5544 тысяч тенге, в том числе погашение бюджетных кредитов - 5544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3053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3053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- 97359,5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97359,5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города Костаная на 2009 год, целевые текущие трансферты и трансферты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государственных учреждений начального, основного среднего и общего среднего образования в сумме 17653 тысяч тенге, в том числе на оснащение учебным оборудованием кабинетов химии в сумме 15273 тысяч тенге, на приобретение компьютерных классов в сумме 2700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 технической базы объектов коммунальной собственности в сумме 55400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помощи молодежи, для частичного возмещения расходов, связанных с получением образования (гранты Акима) в сумме 3534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устройство сетей уличного освещения дороги на аэропорт в сумме 62000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объектов коммунальной собственности в сумме 65000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в сумме 38000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сумме 120000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в сумме 145000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– 248861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745920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пунктами 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города Костаная на 2009 год, целевые текущие трансферты и трансферты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вновь вводимых объектов образования 26300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2300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из малообеспеченных семей 14624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20483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питания в медико-социальных учреждениях 2317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586385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государственного коммунального жилищного фонда 207413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 обустройство инженерно-коммуникационной инфраструктуры 986808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5-2. Учесть в бюджете города Костаная на 2009 год кредитование на строительство и приобретение жилья за счет республиканского бюджета 436000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сессии, </w:t>
      </w:r>
      <w:r>
        <w:rPr>
          <w:rFonts w:ascii="Times New Roman"/>
          <w:b w:val="false"/>
          <w:i/>
          <w:color w:val="000000"/>
          <w:sz w:val="28"/>
        </w:rPr>
        <w:t>депутат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</w:t>
      </w:r>
      <w:r>
        <w:rPr>
          <w:rFonts w:ascii="Times New Roman"/>
          <w:b w:val="false"/>
          <w:i/>
          <w:color w:val="000000"/>
          <w:sz w:val="28"/>
        </w:rPr>
        <w:t>избирательному округу № 5             Н. Чиченкова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С. Тукенов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СОГЛАСОВАНО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2009 года № 152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2009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73"/>
        <w:gridCol w:w="633"/>
        <w:gridCol w:w="7913"/>
        <w:gridCol w:w="19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13891904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9730426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4178283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4178283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4117786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4117786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1050353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655134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252130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236165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124085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55480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22154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предприятий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(интересы)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выданным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исключением поступлений от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нефтяного сектора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758000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554000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554000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3347998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3347998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3347998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74"/>
        <w:gridCol w:w="713"/>
        <w:gridCol w:w="693"/>
        <w:gridCol w:w="333"/>
        <w:gridCol w:w="6473"/>
        <w:gridCol w:w="239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13991754,5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151309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 разовых талонов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всеобщей воинской обязанности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чрезвычайным ситуациям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3586763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639095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639095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639095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2313238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2313238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2156965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детей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156273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634430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школьных олимпиад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масштаба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586385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586385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496479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444213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444213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занятости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164608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обучающихся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имеющих 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пенсионеров и инвалидов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28111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 18 лет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программой реабилитации инвалида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44665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социального обеспечения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других социальных выплат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2892247,1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1930084,1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23822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Изъятие, в том числе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выкупа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недвижимого имущества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категорий граждан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1906262,1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жилищного фонда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207413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инженерно - 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986808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жилья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712041,1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505148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310148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водоснабжения и водоотведения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120448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тепловых сетей,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457015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457015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33467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захоронение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283548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89952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национальных видов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значения)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соревнованиях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49011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(городских) библиотек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46341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28299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средства массовой информации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28299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информационного пространства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18424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развития языков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внутренней политики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физической культуры и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 и недропользование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248861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комплекса и недропользования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248861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248861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248861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земельных отношений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39834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21546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архитектуры и градостроительства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1937418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1937418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1937418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745920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1191498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67939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33673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33673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27527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27527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4271987,4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4271987,4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4271987,4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318,4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4271669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-5544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-5544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-5544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-5544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года юридическим лицам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-5544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 активами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(-) Профицит (+)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-97359,5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97359,5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2009 года № 152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
городского бюджета на 2009 год с разделением</w:t>
      </w:r>
      <w:r>
        <w:br/>
      </w:r>
      <w:r>
        <w:rPr>
          <w:rFonts w:ascii="Times New Roman"/>
          <w:b/>
          <w:i w:val="false"/>
          <w:color w:val="000000"/>
        </w:rPr>
        <w:t>
на бюджетные программы, направленные на реализацию</w:t>
      </w:r>
      <w:r>
        <w:br/>
      </w:r>
      <w:r>
        <w:rPr>
          <w:rFonts w:ascii="Times New Roman"/>
          <w:b/>
          <w:i w:val="false"/>
          <w:color w:val="000000"/>
        </w:rPr>
        <w:t>
бюджетных инвестиционных проектов (программ)и на</w:t>
      </w:r>
      <w:r>
        <w:br/>
      </w:r>
      <w:r>
        <w:rPr>
          <w:rFonts w:ascii="Times New Roman"/>
          <w:b/>
          <w:i w:val="false"/>
          <w:color w:val="000000"/>
        </w:rPr>
        <w:t>
формирование или увеличение уставного капитала</w:t>
      </w:r>
      <w:r>
        <w:br/>
      </w:r>
      <w:r>
        <w:rPr>
          <w:rFonts w:ascii="Times New Roman"/>
          <w:b/>
          <w:i w:val="false"/>
          <w:color w:val="000000"/>
        </w:rPr>
        <w:t>
юридических лиц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733"/>
        <w:gridCol w:w="793"/>
        <w:gridCol w:w="90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жилищного фонда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 обустройство инженерно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коммунальной инфраструктуры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приобретение жилья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недропользование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недропользования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