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0b78" w14:textId="1da0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13 января 2009 года № 42. Зарегистрировано Управлением юстиции города Костаная Костанайской области 28 января 2009 года № 9-1-117. Утратило силу постановлением акимата города Костаная Костанайской области от 23 октября 2009 года № 2012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города Костаная Костанайской области от 23.10.2009 № 2012 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ст.27</w:t>
      </w:r>
      <w:r>
        <w:rPr>
          <w:rFonts w:ascii="Times New Roman"/>
          <w:b w:val="false"/>
          <w:i/>
          <w:color w:val="8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ст.31</w:t>
      </w:r>
      <w:r>
        <w:rPr>
          <w:rFonts w:ascii="Times New Roman"/>
          <w:b w:val="false"/>
          <w:i/>
          <w:color w:val="8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7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20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потребностью предприятий утвердить прилагаемый перечень организаций, виды и объемы общественных работ, организуемых для безработных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занятости и социальных программ акимата города Костаная" руководствоваться данным постановлением при направлении безработных на общественные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акимата города Костаная" и организациями, определенными в перечне.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Государственному учреждению "Отдел финансов акимата города Костаная" осуществлять финансирование по бюджетной программе 451-002-100 "Общественные работы".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Постановления акимата города Костаная от 03 января 2008 года 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оплачиваемых общественных работ" (зарегистрировано в Реестре государственной регистрации нормативных правовых актов под номером 9-1-97, опубликовано в газете "Костанай" от 05 февраля 2008 года № 9), от 06 мая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1129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постановление акимата города Костаная от 03 января 2008 года № 3 "Об организации оплачиваемых общественных работ" (зарегистрировано в Реестре государственной регистрации нормативных правовых актов под номером 9-1-104, опубликовано в газете "Костанай" от 03 июня 2008 года № 42) считать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акима города Костаная М. Жундубаева.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по истечении десяти календарных дней после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    Г. Нурмухамбетов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13.01.2009 № 42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виды и объемы общественных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организуемых для безработных в 2009 году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133"/>
      </w:tblGrid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"Тазалык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2000" акимата города Костаная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акимата города Костаная"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"Костанай-Су" акимата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"Теркомсоюз" акимата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отдыха" акимата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"Жилищно-эксплуатационная служба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Костаная 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"Стикс"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Костаная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акимата города Костаная"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"Костанайская городская больница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Костанайской области"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"Костанайский родильный дом"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акимата Костанайской области"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"Дворец спорта отдела образования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города Костаная"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"Костанайзеленстрой"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"АБЗ плюс"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"СПЛАВ-Н"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"Коммерческая фирма "Шебер"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"Костанайский ЭнергоЦентр"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"Международный аэропорт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"Костанай" 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фонд "Помощь"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3"/>
        <w:gridCol w:w="2113"/>
        <w:gridCol w:w="1813"/>
      </w:tblGrid>
      <w:tr>
        <w:trPr>
          <w:trHeight w:val="60" w:hRule="atLeast"/>
        </w:trPr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работ и услуг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услуг в: 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зателях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днях </w:t>
            </w:r>
          </w:p>
        </w:tc>
      </w:tr>
      <w:tr>
        <w:trPr>
          <w:trHeight w:val="21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очистка 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очистка от грязи,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мусора, снега, наледи.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прибордюрной части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и снега.Очистка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остановочных площадок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снега.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тротуарных секторов,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ограждения проезжей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бордюрного камня, косьба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газонов.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391920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 площади садово-огородных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составлении 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 проживания.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уведомлений и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повесток.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напоминаний об имеющейся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штук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2560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содержание микрорайонов: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Текстильный, Западный,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Элеваторный, Южный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санитарная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(ручное подметание) скверов,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улиц, входных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регулярный ручной сбор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центральных улиц и входных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ручная погрузка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мусора, песка, листвы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периодическая ручная очистка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бордюрного камня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укос сорной травы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скверов (четыре раза за сезон)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поросли и  приствольная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обрезка 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ручная побелка деревьев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погрузка и вывоз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травы (четыре раза за сезон)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ежедневное ручное скалывание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наледи центральных улиц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входных групп микрорайонов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ручная погрузка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 наледи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 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тонны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тонн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4140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содержание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Притобольского парка-пляжа: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очистка тротуаров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побелка бордюрного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ежедневная уборка мусора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покос травы (четыре раза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взрыхление песка (три раза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неделю)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туалета (три раза в неделю)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туалета (один раз в 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содержание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сквера: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и вывоз прошлогодней листвы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регулярная уборка и вывоз мусора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покос травы (четыре раза за сезон)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периодическая побелка бордюрного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регулярная обрезка поросли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2400 штук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6900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подвальных помещений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микрорайонов "Костанай-2",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"Наурыз"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Периодическая уборка крыш домов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 улиц 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пользования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1905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чердачных и подвальных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 мусора с подвальных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чердачных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и вынос мусора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побелка бордюр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Окраска ограждений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больницы и прилегающих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канализационных колодцев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Обустройство спортивной площадки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Стрижка кустарников.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социально-незащищенными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слоями населения: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больных граждан,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тонн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штук 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1350 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человек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в подвальных помещениях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корпуса и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в помещении овощехранилища,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узлов.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в подсобных помещениях.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Косьба трав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родильного дома два раза за сезон.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 мусора и металлолома.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тонн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ручная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от снега, наледи,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грязи, пыли, мусора.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зелеными насаждениями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цветочными клумбами.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и раскрытие ледового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Периодическая уборка крыши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снега.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уборка улиц и мест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от случайного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крупного мусора.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ручная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прибордюрной части от 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наледи, грязи, пыли,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косьба газонов,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бордюрного камня.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5040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содержание, регулярная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периодическая уборка 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тротуаров.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Регулярная, периодическая, ручная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прибордюрной части дорог.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Регулярная, периодическая, ручная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бордюрного камня.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и периодическая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газонов от мусора, листвы и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погрузкой в автотранспорт.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тонны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4590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 деревянных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площадок (песочницы,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"грибки"), дверных, оконных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блоков, плинтуса, обналички,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вагонки, отделка, шлифовка,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окраска деревянных конструкций.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уборка улиц и мест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от случайного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крупного мусора;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ручная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прибордюрной части от снега,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наледи, грязи, пыли,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косьба газонов;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бордюрного камня.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5040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снятие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показаний приборов учета.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предупреждений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своевременной оплате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электроэнергию.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сухого травостоя.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Покос и уборка скошенной травы.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обваловке резервуарного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 </w:t>
            </w:r>
          </w:p>
        </w:tc>
      </w:tr>
      <w:tr>
        <w:trPr>
          <w:trHeight w:val="60" w:hRule="atLeast"/>
        </w:trPr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синдрома 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иммунодефицита с непосредственным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контактом в группах риска: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гражданам из групп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профилактической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раздача специальной профилактичес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информационно-образовательной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и направлений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