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a503" w14:textId="c77a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1992 года рождения к призывному участку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Костаная Костанайской области от 22 января 2009 года № 1. Зарегистрировано Управлением юстиции города Костаная Костанайской области 2 февраля 2009 года № 9-1-118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на основании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январе-марте 2009 года приписку граждан мужского пола Республики Казахстан, которым в год приписки исполняется семнадцать лет к призывному участку Управления по делам обороны города Костанай по месту жительства в целях принятия граждан на воинский учет, определение их количества, степени годности к воинской службе и состоянии здоровья, установления общеобразовательного уровня и специальности, определение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начальнику Государственного учреждения "Управление здравоохранения Костанайской области"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для медицинского освидетельствования допризывников опытных врачей-специалистов, а также средних медицинских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для допризывников предварительное обследование;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для допризывников внеочередное дополнительное обследование по направлению врачей-специалистов городской медицинской комиссии в лечебно-оздоровительных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Начальнику Государственного учреждения "Отдел финансов акимата города Костанай":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мероприятий, связанных с организацией и проведением приписки в январе-марте 2007 года за счет ассигнований, предусмотренных в смете расходов Управления по делам обороны города Костанай в соответствии с Законом Республики Казахстан "О государственных закупках".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официального опубликования и распространяется на действия, возникшие с 9 января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данного решения возложить на заместителя акима города Костаная Жандубаева М.К.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города Костаная                      Б. Жакупов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