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0917" w14:textId="3260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18 декабря 2008 года № 142 "О бюджете города Костаная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апреля 2009 года № 196. Зарегистрировано Управлением юстиции города Костаная Костанайской области 28 апреля 2009 года № 9-1-126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и самоуправлении в Республике Казахстан" и рассмотрев постановление акимата города Костаная,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маслихата "О бюджете города Костаная на 2009 год" от 18 декабря 2008 года № 142 (зарегистрирован в Реестре государственной регистрации нормативных правовых актов № 9-1-114, газета "Костанай" от 30 декабря 2008 года № 102, ранее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от 15 января 2009 года № 152 "О внесении изменений и дополнений в решение маслихата от 18 декабря 2008 года № 142 "О бюджете города Костаная на 2009 год", зарегистрирован в Реестре государственной регистрации нормативных правовых актов № 9-1-115, газета "Костанай" от 3 февраля 2009 года № 10)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"местном государственном управлении" дополнить словами "и самоуправлении";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15463702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9724095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55480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758000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4926127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15512369,2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-11875 тысяч тенге, в том числе погашение бюджетных кредитов -11875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60668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60668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-97460,2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97460,2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Учесть в бюджете города Костаная на 2009 год, целевые текущие трансферты и трансферты на развитие из областного бюджета,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укрепление материально-технической базы государственных учреждений начального, основного среднего и общего среднего образования в сумме 17653 тысяч тенге, в том числе на оснащение учебным оборудованием кабинетов химии в сумме 15273 тысяч тенге, на приобретение компьютерных классов в сумме 2700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укрепление материально - технической базы объектов коммунальной собственности в сумме 55400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оказание социальной помощи молодежи, для частичного возмещения расходов, связанных с получением образования (гранты Акима) в сумме 3534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устройство сетей уличного освещения дороги на аэропорт в сумме 62000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объектов коммунальной собственности в сумме 250000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функционирования автомобильных дорог в сумме 453000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в сумме 120000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коммунального хозяйства в сумме 145000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теплоэнергетической системы – 244630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транспортной инфраструктуры – 745920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5-1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Учесть в бюджете города Костаная на 2009 год, целевые текущие трансферты и трансферты на развитие из республиканского бюджета,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вновь вводимых объектов образования 26300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2300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государственных пособий на детей до 18 лет из малообеспеченных семей 14624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20483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норм питания в медико-социальных учреждениях 2317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образования 260673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(или) приобретение жилья государственного коммунального жилищного фонда 212413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развитие, обустройство и (или) приобретение инженерно-коммуникационной инфраструктуры 986808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5-3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"5-3. Учесть в бюджете города Костаная на 2009 год, целевые текущие трансферты и трансферты на развитие из республиканского и областного бюджетов,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расширение программы социальных рабочих мест и молодежной практики 116828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капитальный, текущий ремонт объектов образования в рамках реализации стратегии региональной занятости и переподготовки кадров 772744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188447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инженерно-коммуникационной инфраструктуры в рамках реализации стратегии региональной занятости и переподготовки кадров 230053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избирательному округу № 4               А. Айдосов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С. Тукенов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"Налоговое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городу Костанаю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области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Казахстан"                            Ж. Нуржанов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"Отдел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Костаная"                         Л. Кураева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Костаная"                         Н. Дорошок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21.04.2009 года № 196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673"/>
        <w:gridCol w:w="633"/>
        <w:gridCol w:w="8233"/>
        <w:gridCol w:w="24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I.Доходы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15463702 
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9724095 
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4178283 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4178283 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4111455 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4111455 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1050353 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655134 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143089 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252130 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236165 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72090 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39990 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124085 </w:t>
            </w:r>
          </w:p>
        </w:tc>
      </w:tr>
      <w:tr>
        <w:trPr>
          <w:trHeight w:val="7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147839 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147839 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55480 
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22154 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10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22500 </w:t>
            </w:r>
          </w:p>
        </w:tc>
      </w:tr>
      <w:tr>
        <w:trPr>
          <w:trHeight w:val="100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22500 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10826 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10826 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758000 
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554000 </w:t>
            </w:r>
          </w:p>
        </w:tc>
      </w:tr>
      <w:tr>
        <w:trPr>
          <w:trHeight w:val="5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554000 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204000 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204000 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4926127 
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4926127 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4926127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713"/>
        <w:gridCol w:w="7313"/>
        <w:gridCol w:w="24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15512369,2 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148257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96362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13569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13569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82793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82793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16968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21447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11095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4040883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636677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636677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636677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2311220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2311220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2156965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154255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1092986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821113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16034 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 внешкольных мероприятий и конкурсов районного (городского) масштаба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3081 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Капитальный и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772744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271873 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271873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614320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563095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563095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157373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164608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места жительства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38298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Территориальные центры социального обслуживания пенсионеров и инвалидов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27759 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 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50225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3531200,1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1941784,1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35522 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35332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1906262,1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207413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Развитие, обустройство и (или) приобретение инженерно - коммуникационной инфраструктуры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986808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712041,1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823902 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392980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89833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27700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188447 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430922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122869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инженерно-коммуникационной инфраструктуры в рамках реализации стратегии региональной занятости и переподготовки кадров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230053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765514 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765514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164590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45252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552672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243391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76304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76304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76304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64557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64557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57163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4794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77493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49194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46524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25037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7341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7341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11328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5849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5479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6368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6368 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244630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244630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244630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244630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18797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6844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6844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6844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11953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11953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10980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39383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39383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21433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21433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2259971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2259971 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2259971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745920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1514051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69810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8811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7292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60999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33673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27326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27326 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4272088,1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4272088,1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4272088,1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419,1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4271669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(-) Профицит (+)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-97460,2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97460,2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эконогмики и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31460,2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31460,2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31460,2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31460,2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21.04.2009 года № 196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городского бюджета на 2009 год с разделением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бюджетные программы, направленные на реализацию бюджетных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инвестиционных проектов (программ) и на формирование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"/>
        <w:gridCol w:w="773"/>
        <w:gridCol w:w="813"/>
        <w:gridCol w:w="10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Развитие, обустройство и (или) приобретение инженерно - коммуникационной инфраструктуры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приобретение жилья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инженерно-коммуникационной инфраструктуры в рамках реализации стратегии региональной занятости и переподготовки кадров 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ИЛИ УВЕЛИЧЕНИЕ УСТАВНОГО КАПИТАЛА ЮРИДИЧЕСКИХ ЛИЦ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