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6c166" w14:textId="336c1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стоимости разовых талонов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21 апреля 2009 года № 198. Зарегистрировано Управлением юстиции города Костаная Костанайской области 2 июня 2009 года № 9-1-128. Утратило силу - Решением маслихата города Костаная Костанайской области от 22 января 2013 года № 106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маслихата города Костаная Костанайской области от 22.01.2013 № 106.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введении в действие Кодекса Республики Казахстан "О налогах и других обязательных платежах в бюджет" (Налоговый кодекс)", Костанайский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стоимость разовых талонов для граждан Республики Казахстан, оралманов, индивидуальных предпринимателей и юридических лиц, осуществляющих деятельность по реализации товаров, выполнению работ, оказанию услуг на рынках, за исключением реализации в киосках, стационарных помещениях (изолированных блоках) на территории рынка, согласно приложению 1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 решением маслихата города Костаная Костанайской области от 20.10.2010 </w:t>
      </w:r>
      <w:r>
        <w:rPr>
          <w:rFonts w:ascii="Times New Roman"/>
          <w:b w:val="false"/>
          <w:i w:val="false"/>
          <w:color w:val="00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стоимость разовых талонов для граждан Республики Казахстан, оралманов, деятельность которых носит эпизодический характер, согласно приложению 2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 решением маслихата города Костаная Костанайской области от 20.10.2010 </w:t>
      </w:r>
      <w:r>
        <w:rPr>
          <w:rFonts w:ascii="Times New Roman"/>
          <w:b w:val="false"/>
          <w:i w:val="false"/>
          <w:color w:val="00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сессии, депутат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по избирательному округу № 4               А. Айдосов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Маслихата             С. Тукенов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учреждения "Налоговое управление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по городу Костанаю Костанайской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области Налогового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Казахстан" Ж. Нуржанов 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апреля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198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разовых талонов для граждан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Казахстан,оралманов, индивидуальных предпринимателей</w:t>
      </w:r>
      <w:r>
        <w:br/>
      </w:r>
      <w:r>
        <w:rPr>
          <w:rFonts w:ascii="Times New Roman"/>
          <w:b/>
          <w:i w:val="false"/>
          <w:color w:val="000000"/>
        </w:rPr>
        <w:t>
и юридических лиц, осуществляющих деятельность по</w:t>
      </w:r>
      <w:r>
        <w:br/>
      </w:r>
      <w:r>
        <w:rPr>
          <w:rFonts w:ascii="Times New Roman"/>
          <w:b/>
          <w:i w:val="false"/>
          <w:color w:val="000000"/>
        </w:rPr>
        <w:t>
реализации товаров, выполнению работ, оказанию услуг</w:t>
      </w:r>
      <w:r>
        <w:br/>
      </w:r>
      <w:r>
        <w:rPr>
          <w:rFonts w:ascii="Times New Roman"/>
          <w:b/>
          <w:i w:val="false"/>
          <w:color w:val="000000"/>
        </w:rPr>
        <w:t>
на рынках, за исключением реализации в киосках,</w:t>
      </w:r>
      <w:r>
        <w:br/>
      </w:r>
      <w:r>
        <w:rPr>
          <w:rFonts w:ascii="Times New Roman"/>
          <w:b/>
          <w:i w:val="false"/>
          <w:color w:val="000000"/>
        </w:rPr>
        <w:t>
стационарных помещениях (изолированных блоках) на</w:t>
      </w:r>
      <w:r>
        <w:br/>
      </w:r>
      <w:r>
        <w:rPr>
          <w:rFonts w:ascii="Times New Roman"/>
          <w:b/>
          <w:i w:val="false"/>
          <w:color w:val="000000"/>
        </w:rPr>
        <w:t>
территории рынка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с изменениями, внесенным решением маслихата города Костаная Костанайской области от 20.10.2010 </w:t>
      </w:r>
      <w:r>
        <w:rPr>
          <w:rFonts w:ascii="Times New Roman"/>
          <w:b w:val="false"/>
          <w:i w:val="false"/>
          <w:color w:val="ff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3529"/>
        <w:gridCol w:w="3763"/>
        <w:gridCol w:w="2937"/>
        <w:gridCol w:w="2069"/>
      </w:tblGrid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рынка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товара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Торговая площадь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разовых талонов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тенге)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контейнерный Государственного коммунального предприятия "Тобол"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Промышленный 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торговое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торговое место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Наримановский рынок Государственного коммунального предприятия "Тобол"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кожаных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меховых изделий (из ценного меха: норка, песец, соболь)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меховых изделий (из малоценного меха: ондатра, нутрия, кролик)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торговое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торговое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торговое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торговое место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"Салтанат"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торговое место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товарищества с ограниченной ответственностью "Штарк"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запчастей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авторезины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автомашин, бывших в употреблении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торговое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торговое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торговое место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товарищества с ограниченной ответственностью "Шарт-Астык"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торговое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торговое место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"Дархан" товарищества с ограниченной ответственностью "Кооператор"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торговое место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4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Костанайского городского добровольного общества инвалидов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торговое место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"Центральный" товарищества с ограниченной ответственностью "Отау-Сауда"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Промышленный 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торговое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торговое место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"Береке"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Продовольственный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торговое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торговое место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"Наримановка 2"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Продовольственный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торговое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торговое место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Мини-рынок "Текстильный" Государственного коммунального предприятия "Теркомсоюз"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овощей с дачных участков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торговое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торговое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торговое место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Мини-рынок "Элеваторный" Государственного коммунального предприятия "Теркомсоюз"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овощей с дачных участков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торговое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торговое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торговое место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Мини-рынок "Западный" Государственного коммунального предприятия "Теркомсоюз"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овощей с дачных участков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торговое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торговое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торговое место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20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Мини-рынок "Южный"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предприятия "Теркомсоюз"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(улица Чкалова)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Промышленный 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торговое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торговое место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"Таус" товарищества с ограниченной ответственностью "Таус"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Промышленный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торговое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торговое место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"Далель"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Продовольственный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торговое место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"Дастархан"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Реализация: мяса, рыба, домашняя птица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фруктов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прочей продукции (овощи, бакалея, колбасы, масломолочная, яйцо)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молочной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(частных подворий)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торговое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торговое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торговое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торговое место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"Сельскохозяйст-венный" (6 километров по Рудненской трассе)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поросят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птицы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зерноотходов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машины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торговое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торговое место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Рынок Победы-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Алтынсарина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торговое место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апреля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198 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разовых талонов</w:t>
      </w:r>
      <w:r>
        <w:br/>
      </w:r>
      <w:r>
        <w:rPr>
          <w:rFonts w:ascii="Times New Roman"/>
          <w:b/>
          <w:i w:val="false"/>
          <w:color w:val="000000"/>
        </w:rPr>
        <w:t>
для граждан Республики Казахстан, оралманов,</w:t>
      </w:r>
      <w:r>
        <w:br/>
      </w:r>
      <w:r>
        <w:rPr>
          <w:rFonts w:ascii="Times New Roman"/>
          <w:b/>
          <w:i w:val="false"/>
          <w:color w:val="000000"/>
        </w:rPr>
        <w:t>
деятельность которых носит эпизодический характер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с изменениями, внесенным решением маслихата города Костаная Костанайской области от 20.10.2010 </w:t>
      </w:r>
      <w:r>
        <w:rPr>
          <w:rFonts w:ascii="Times New Roman"/>
          <w:b w:val="false"/>
          <w:i w:val="false"/>
          <w:color w:val="ff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9"/>
        <w:gridCol w:w="3741"/>
      </w:tblGrid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деятельности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разовых талонов (в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рынках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газет и журналов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 рынков, кроме мест выездной торговли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семян, а также посадочного материала (саженцы, рассада)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бахчевых культур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живых цветов, выращенных на дачных и придомовых участках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продуктов подсобного сельского хозяйства, садоводства, огородничества и дачных участков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газет и журналов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владельцев личных тракторов по обработке земельных участков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местах выездной торговли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семян, а также посадочного материала (саженцы, рассада)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бахчевых культур,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транспортных средств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живых цветов, выращенных на дачных и придомовых участках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продуктов подсобного сельского хозяйства, садоводства, огородничества и дачных участков,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транспортных средств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