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e3fc" w14:textId="b6de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18 декабря 2008 года № 142 "О бюджете города Костаная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31 июля 2009 года № 224. Зарегистрировано Управлением юстиции города Костаная Костанайской области 12 августа 2009 года № 9-1-131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акимата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2009 год"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9-1-114, от 30 декабря 2008 года газета "Костанай", ранее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15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18 декабря 2008 года № 142 "О бюджете города Костаная на 2009 год", зарегистрирован в Реестре государственной регистрации нормативных правовых актов № 9-1-115, от 3 февраля 2009 года газета "Костанай" №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18 декабря 2008 года № 142 "О бюджете города Костаная на 2009 год", номер государственной регистрации 9-1-126, от 5 мая 2009 года газета "Костанай" № 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15494972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9624095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758000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5057397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15539864,2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-11875 тысяч тенге, в том числе погашение бюджетных кредитов -11875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64443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64443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-97460,2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97460,2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города Костаная на 2009 год,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учреждений начального, основного среднего и общего среднего образования в сумме 17626 тысяч тенге, в том числе на оснащение учебным оборудованием кабинетов химии в сумме 15273 тысяч тенге, на приобретение компьютерных классов в сумме 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 - технической базы объектов коммунальной собственности в сумме 50330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молодежи, для частичного возмещения расходов, связанных с получением образования (гранты акима) в сумме 3534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объектов коммунальной собственности в сумме 250000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сумме 394008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130200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163000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244630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523413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города Костаная на 2009 год,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26300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2300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14624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20483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2317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260673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207413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1091808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Учесть в бюджете города Костаная на 2009 год, целевые текущие трансферты и трансферты на развитие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116828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капитальный, текущий ремонт объектов образования в рамках реализации стратегии региональной занятости и переподготовки кадров 809294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188447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реализации стратегии региональной занятости и переподготовки кадров 230053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285310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5               Н. Чиченкова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Костанаю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Нуржанов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31.07.2009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Л. Кураева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31.07.2009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акимата города Костаная"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31.07.2009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Костаная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593"/>
        <w:gridCol w:w="8493"/>
        <w:gridCol w:w="22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15494972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9624095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4178283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4111455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4111455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950353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555134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252130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124085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55480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758000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5057397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5057397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5057397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34"/>
        <w:gridCol w:w="673"/>
        <w:gridCol w:w="613"/>
        <w:gridCol w:w="333"/>
        <w:gridCol w:w="7633"/>
        <w:gridCol w:w="2213"/>
      </w:tblGrid>
      <w:tr>
        <w:trPr>
          <w:trHeight w:val="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15539864,2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149114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4123074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2323861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2323861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2164606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159255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1159536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857663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301873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615373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568419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568419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45954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3787265,1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2042384,1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1997442,1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1091808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698221,1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861938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67406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882943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881943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716041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240845,1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49914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47524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22787,1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3481,1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38759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1910782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1625472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1625472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1102059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113533,9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105146,9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77919,9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77919,9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-97460,2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33"/>
        <w:gridCol w:w="673"/>
        <w:gridCol w:w="7593"/>
        <w:gridCol w:w="2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15512369,2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148257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4040883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2311220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2311220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2156965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1092986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821113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772744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563095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563095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3531200,1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1941784,1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1906262,1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986808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712041,1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823902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765514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765514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244630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2259971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2259971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2259971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1514051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4272088,1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изъятия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-11875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-97460,2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224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развития городского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2009 год с разделением на бюджетные программы, направленные на реализацию бюджетных инвестиционных проектов (программ)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на формирование или увеличение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653"/>
        <w:gridCol w:w="92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приобретение жилья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