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9ed6" w14:textId="f749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24 декабря 2009 года № 253. Зарегистрировано Управлением юстиции города Костаная Костанайской области 31 декабря 2009 года № 9-1-137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2010-2012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доходы – 16149946,0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9302680,0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44917,0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1560000,0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4706179,0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16068859,6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-16633,0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-16633,0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34000,0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63719,4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-63719,4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города Костаная Костанайской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09.07.2010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20.10.2010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09.12.2010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изъятий в областной бюджет из бюджета города на 2010 год в сумме 4744871,0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субвенций, передаваемых из областного бюджета бюджету города составляет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Костаная на 2010 год предусмотрено перечисление целевых текущих трансфертов в областной бюджет в связи с изменением фонда оплаты труда работников бюджетной сферы в сумме 50113,0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города Костаная Костанайской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городском бюджете на 2010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1460,2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города Костаная Костанайской области от 13.01.2010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Костаная на 2010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4000,0 тысячи тенге, в том числе на оснащение учебным оборудованием кабинетов химии в сумме 4000,0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организаций образования в сумме 83239,0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в сумме 3826,0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- технической базы объектов коммунальной собственности в сумме 34000,0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разницы в цене природного газа государственным коммунальным газоснабжающим и теплоснабжающим предприятиям в сумме 137141,0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обелиска в сумме 4700,0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проектов застройки в сумме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ремонт объектов коммунальной собственности в сумме 137500,0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   390603,0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 в сумме 22112,0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в сумме 86467,0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60000,0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21804,0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440054,1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5 в редакции решения маслихата города Костаная Костанайской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09.07.2010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20.10.2010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09.12.2010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городском бюджете на 2010 год предусмотрено поступление целевых текущих трансфертов и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99004,0 тысячи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14226,0 тысяч тенге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5771,0 тысяча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12074,0 тысячи тенге – на выплату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80032,0 тысяч тенге –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входящих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3372,0 тысяча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925,0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2544,0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16380,0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211156,0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910890,0 тысяч тенге –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1875,0 тысяч тенге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5-1 в редакции решения маслихата города Костаная Костанайской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09.07.2010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20.10.2010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5-2. Учесть, что в бюджете города на 2010 год предусмотрено поступление средств из республиканского бюджета в сумме 281910,0 тысяч тенге на кредитование по нулевой ставке вознаграждения на строительство и (или) приобретение жилья в рамках реализации Государственной программы жилищного строительства и приобретение жилья для работников 100 школ и 100 больниц.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города Костаная Костанайской области от 13.01.2010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на 2010 год предусмотрены средства на реализацию стратегии региональной занятости и переподготовки кадров в сумме 2166489,9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341056,9 тысяч тенге – за счет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1462615,0 тысяч тенге – за счет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города Костаная Костанайской области от 13.01.2010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09.07.2010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20.10.2010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09.12.2010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2010 год в сумме 106159,2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маслихата города Костаная Костанайской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09.07.2010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20.10.2010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местного бюджета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избирательному округу № 18              И. Штейгервальд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С. Тукенов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Костанаю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Нуржанов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Костаная"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Л. Кураева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Костаная"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24.12.2009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№ 253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Костаная Костанайской области от 09.12.2010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73"/>
        <w:gridCol w:w="313"/>
        <w:gridCol w:w="8013"/>
        <w:gridCol w:w="21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16149946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9302680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4189200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4189200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3528772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3528772</w:t>
            </w:r>
          </w:p>
        </w:tc>
      </w:tr>
      <w:tr>
        <w:trPr>
          <w:trHeight w:val="2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1124000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598300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290780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1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169928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169928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10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195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1560000</w:t>
            </w:r>
          </w:p>
        </w:tc>
      </w:tr>
      <w:tr>
        <w:trPr>
          <w:trHeight w:val="4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</w:p>
        </w:tc>
      </w:tr>
      <w:tr>
        <w:trPr>
          <w:trHeight w:val="5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5242349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5242349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5242349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13"/>
        <w:gridCol w:w="673"/>
        <w:gridCol w:w="513"/>
        <w:gridCol w:w="6473"/>
        <w:gridCol w:w="21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16068860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95524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48589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21125,9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налогооблажения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3698923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851128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851128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851128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2560878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2560878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2371658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286917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686575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630294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630294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105608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 Москве,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30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лицам,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56281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3492196,5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1965210,5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1940440,5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699044,5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848354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684689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332141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678632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678632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579189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68759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61453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85018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56719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2671867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1354004,1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1354004,1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440054,1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913950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1317862,9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1317862,9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367818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950044,9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145702,2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136227,2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106159,2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106159,2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4796446,9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4744871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юридическим лицам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-16633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63719,4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-63719,4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№ 253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города Костаная Костанайской области от 09.07.2010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3"/>
        <w:gridCol w:w="241"/>
        <w:gridCol w:w="8493"/>
        <w:gridCol w:w="18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9646737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4488266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4488266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3551801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3551801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381633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93"/>
        <w:gridCol w:w="653"/>
        <w:gridCol w:w="413"/>
        <w:gridCol w:w="6993"/>
        <w:gridCol w:w="17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11138825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54135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2815062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2815062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1422443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385849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466878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455697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650496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1168173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2324120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-274633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№ 253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города Костаная Костанайской области от 09.07.2010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553"/>
        <w:gridCol w:w="17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11749478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10015609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4702623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4702623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3706316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3706316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10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3"/>
        <w:gridCol w:w="693"/>
        <w:gridCol w:w="673"/>
        <w:gridCol w:w="673"/>
        <w:gridCol w:w="6813"/>
        <w:gridCol w:w="18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11313478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2846285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2846285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2618638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562317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683670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556130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1812177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1699573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№ 253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программ, не подлежащих секвестру в процессе исполнения местного бюджета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13"/>
        <w:gridCol w:w="653"/>
        <w:gridCol w:w="9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 образование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