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54b63" w14:textId="bc54b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бюджетной программы "Социальная помощь отдельным категориям нуждающихся граждан по решениям местных представительных органов" в 2009 году</w:t>
      </w:r>
    </w:p>
    <w:p>
      <w:pPr>
        <w:spacing w:after="0"/>
        <w:ind w:left="0"/>
        <w:jc w:val="both"/>
      </w:pPr>
      <w:r>
        <w:rPr>
          <w:rFonts w:ascii="Times New Roman"/>
          <w:b w:val="false"/>
          <w:i w:val="false"/>
          <w:color w:val="000000"/>
          <w:sz w:val="28"/>
        </w:rPr>
        <w:t>Постановление акимата города Рудного Костанайской области от 26 января 2009 года № 24. Зарегистрировано Управлением юстиции города Рудного Костанайской области 9 февраля 2009 года № 9-2-123</w:t>
      </w:r>
    </w:p>
    <w:p>
      <w:pPr>
        <w:spacing w:after="0"/>
        <w:ind w:left="0"/>
        <w:jc w:val="both"/>
      </w:pPr>
      <w:bookmarkStart w:name="z1" w:id="0"/>
      <w:r>
        <w:rPr>
          <w:rFonts w:ascii="Times New Roman"/>
          <w:b w:val="false"/>
          <w:i w:val="false"/>
          <w:color w:val="000000"/>
          <w:sz w:val="28"/>
        </w:rPr>
        <w:t xml:space="preserve">
      В соответствии с подпунктом 1-3)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 местном государственном управлении в Республике Казахстан", решением Рудненского городского маслихата от 23 декабря 2008 года № 151 "О городском бюджете города Рудного на 2009 год", акимат города Рудного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 целях реализации бюджетной программы "Социальная помощь отдельным категориям нуждающихся граждан по решениям местных представительных органов" установить следующие выплаты из местного бюджета:</w:t>
      </w:r>
      <w:r>
        <w:br/>
      </w:r>
      <w:r>
        <w:rPr>
          <w:rFonts w:ascii="Times New Roman"/>
          <w:b w:val="false"/>
          <w:i w:val="false"/>
          <w:color w:val="000000"/>
          <w:sz w:val="28"/>
        </w:rPr>
        <w:t>
      1) социальная помощь для участников и инвалидов Великой Отечественной войны на банные и парикмахерские услуги;</w:t>
      </w:r>
      <w:r>
        <w:br/>
      </w:r>
      <w:r>
        <w:rPr>
          <w:rFonts w:ascii="Times New Roman"/>
          <w:b w:val="false"/>
          <w:i w:val="false"/>
          <w:color w:val="000000"/>
          <w:sz w:val="28"/>
        </w:rPr>
        <w:t>
      2) единовременная социальная помощь к праздничным датам и массовым общегородским мероприятиям, отдельным категориям граждан;</w:t>
      </w:r>
      <w:r>
        <w:br/>
      </w:r>
      <w:r>
        <w:rPr>
          <w:rFonts w:ascii="Times New Roman"/>
          <w:b w:val="false"/>
          <w:i w:val="false"/>
          <w:color w:val="000000"/>
          <w:sz w:val="28"/>
        </w:rPr>
        <w:t>
      3) социальная помощь на питание детям школьного возраста и беременным женщинам из семей со среднедушевым доходом ниже прожиточного минимума, установленного Законом Республики Казахстан "О республиканском бюджете на 2009-2011 годы" от 4 декабря 2008 года (далее прожиточный минимум), больным туберкулезом на период амбулаторного лечения;</w:t>
      </w:r>
      <w:r>
        <w:br/>
      </w:r>
      <w:r>
        <w:rPr>
          <w:rFonts w:ascii="Times New Roman"/>
          <w:b w:val="false"/>
          <w:i w:val="false"/>
          <w:color w:val="000000"/>
          <w:sz w:val="28"/>
        </w:rPr>
        <w:t>
      4) социальная помощь на оздоровление детей в профилакториях и летних лагерях отдыха из семей со среднедушевым доходом ниже прожиточного минимума или детей граждан, относящихся к целевым группам населения;</w:t>
      </w:r>
      <w:r>
        <w:br/>
      </w:r>
      <w:r>
        <w:rPr>
          <w:rFonts w:ascii="Times New Roman"/>
          <w:b w:val="false"/>
          <w:i w:val="false"/>
          <w:color w:val="000000"/>
          <w:sz w:val="28"/>
        </w:rPr>
        <w:t>
      5) социальная помощь детям школьного возраста к началу учебного года из семей со среднедушевым доходом ниже прожиточного минимума или детям граждан, относящихся к целевым группам населения;</w:t>
      </w:r>
      <w:r>
        <w:br/>
      </w:r>
      <w:r>
        <w:rPr>
          <w:rFonts w:ascii="Times New Roman"/>
          <w:b w:val="false"/>
          <w:i w:val="false"/>
          <w:color w:val="000000"/>
          <w:sz w:val="28"/>
        </w:rPr>
        <w:t>
      6) единовременная социальная помощь на лечение в стационаре, обследование в медицинских учреждениях гражданам, в силу определенных обстоятельств нуждающимся в социальной поддержке;</w:t>
      </w:r>
      <w:r>
        <w:br/>
      </w:r>
      <w:r>
        <w:rPr>
          <w:rFonts w:ascii="Times New Roman"/>
          <w:b w:val="false"/>
          <w:i w:val="false"/>
          <w:color w:val="000000"/>
          <w:sz w:val="28"/>
        </w:rPr>
        <w:t>
      7) единовременная социальная помощь гражданам, в силу определенных обстоятельств нуждающимся в социальной поддержке (на документирование, погребение, приобретение продуктов питания, одежды, лекарств и другое);</w:t>
      </w:r>
      <w:r>
        <w:br/>
      </w:r>
      <w:r>
        <w:rPr>
          <w:rFonts w:ascii="Times New Roman"/>
          <w:b w:val="false"/>
          <w:i w:val="false"/>
          <w:color w:val="000000"/>
          <w:sz w:val="28"/>
        </w:rPr>
        <w:t>
      8) социальная помощь для оплаты дачного участка на летний сезон, приобретение семенного материала и проезда на дачные участки семьям со среднедушевым доходом ниже прожиточного минимума;</w:t>
      </w:r>
      <w:r>
        <w:br/>
      </w:r>
      <w:r>
        <w:rPr>
          <w:rFonts w:ascii="Times New Roman"/>
          <w:b w:val="false"/>
          <w:i w:val="false"/>
          <w:color w:val="000000"/>
          <w:sz w:val="28"/>
        </w:rPr>
        <w:t>
      9) социальная помощь на оплату обучения в высших и средне-специальных учебных заведениях гражданам из семей со среднедушевым доходом ниже прожиточного минимума, неполных семей, инвалидам 1, 2, 3 групп, инвалидам с детства, детям-инвалидам и другим гражданам, относящимся к целевым группам населения;</w:t>
      </w:r>
      <w:r>
        <w:br/>
      </w:r>
      <w:r>
        <w:rPr>
          <w:rFonts w:ascii="Times New Roman"/>
          <w:b w:val="false"/>
          <w:i w:val="false"/>
          <w:color w:val="000000"/>
          <w:sz w:val="28"/>
        </w:rPr>
        <w:t>
      10) социальная помощь инвалидам 1, 2, 3 групп старше 18 лет, воспитывающимся и обучающимся на дому;</w:t>
      </w:r>
      <w:r>
        <w:br/>
      </w:r>
      <w:r>
        <w:rPr>
          <w:rFonts w:ascii="Times New Roman"/>
          <w:b w:val="false"/>
          <w:i w:val="false"/>
          <w:color w:val="000000"/>
          <w:sz w:val="28"/>
        </w:rPr>
        <w:t>
      11) социальная помощь на приобретение продуктов питания получателям государственной адресной социальной помощи;</w:t>
      </w:r>
      <w:r>
        <w:br/>
      </w:r>
      <w:r>
        <w:rPr>
          <w:rFonts w:ascii="Times New Roman"/>
          <w:b w:val="false"/>
          <w:i w:val="false"/>
          <w:color w:val="000000"/>
          <w:sz w:val="28"/>
        </w:rPr>
        <w:t>
      12) социальная помощь на оплату детского сада детям до семи лет из семей со среднедушевым доходом ниже прожиточного минимума и детям-инвалидам до семи лет независимо от дохода родителей (опекунов, попечителей);</w:t>
      </w:r>
      <w:r>
        <w:br/>
      </w:r>
      <w:r>
        <w:rPr>
          <w:rFonts w:ascii="Times New Roman"/>
          <w:b w:val="false"/>
          <w:i w:val="false"/>
          <w:color w:val="000000"/>
          <w:sz w:val="28"/>
        </w:rPr>
        <w:t>
      13) социальная помощь инвалидам 1, 2, 3 групп, инвалидам с детства, детям-инвалидам, являющимся участниками республиканских и областных соревнований, согласно спискам общественных объединений инвалидов;</w:t>
      </w:r>
      <w:r>
        <w:br/>
      </w:r>
      <w:r>
        <w:rPr>
          <w:rFonts w:ascii="Times New Roman"/>
          <w:b w:val="false"/>
          <w:i w:val="false"/>
          <w:color w:val="000000"/>
          <w:sz w:val="28"/>
        </w:rPr>
        <w:t>
      14) единовременная социальная помощь специалистам, закончившим высшие учебные медицинские заведения, прибывшим на постоянную работу в город Рудный, поселки Горняцкий, Качар, Перцевка, станцию Железорудная.</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акимата города Рудного Костанайской области от 23.06.2009 </w:t>
      </w:r>
      <w:r>
        <w:rPr>
          <w:rFonts w:ascii="Times New Roman"/>
          <w:b w:val="false"/>
          <w:i w:val="false"/>
          <w:color w:val="000000"/>
          <w:sz w:val="28"/>
        </w:rPr>
        <w:t>№ 758</w:t>
      </w:r>
      <w:r>
        <w:rPr>
          <w:rFonts w:ascii="Times New Roman"/>
          <w:b w:val="false"/>
          <w:i w:val="false"/>
          <w:color w:val="ff0000"/>
          <w:sz w:val="28"/>
        </w:rPr>
        <w:t xml:space="preserve"> (вводится в действие с 01.01.2009); от 24.08.2009 </w:t>
      </w:r>
      <w:r>
        <w:rPr>
          <w:rFonts w:ascii="Times New Roman"/>
          <w:b w:val="false"/>
          <w:i w:val="false"/>
          <w:color w:val="000000"/>
          <w:sz w:val="28"/>
        </w:rPr>
        <w:t>№ 1030</w:t>
      </w:r>
      <w:r>
        <w:rPr>
          <w:rFonts w:ascii="Times New Roman"/>
          <w:b w:val="false"/>
          <w:i w:val="false"/>
          <w:color w:val="ff0000"/>
          <w:sz w:val="28"/>
        </w:rPr>
        <w:t xml:space="preserve"> (вводится в действие с 01.01.2009).</w:t>
      </w:r>
      <w:r>
        <w:br/>
      </w:r>
      <w:r>
        <w:rPr>
          <w:rFonts w:ascii="Times New Roman"/>
          <w:b w:val="false"/>
          <w:i w:val="false"/>
          <w:color w:val="000000"/>
          <w:sz w:val="28"/>
        </w:rPr>
        <w:t>
</w:t>
      </w:r>
      <w:r>
        <w:rPr>
          <w:rFonts w:ascii="Times New Roman"/>
          <w:b w:val="false"/>
          <w:i w:val="false"/>
          <w:color w:val="000000"/>
          <w:sz w:val="28"/>
        </w:rPr>
        <w:t>
      2. Определить уполномоченным органом по назначению и выплате социальной помощи государственное учреждение "Рудненский городской 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3. Определить, что:</w:t>
      </w:r>
      <w:r>
        <w:br/>
      </w:r>
      <w:r>
        <w:rPr>
          <w:rFonts w:ascii="Times New Roman"/>
          <w:b w:val="false"/>
          <w:i w:val="false"/>
          <w:color w:val="000000"/>
          <w:sz w:val="28"/>
        </w:rPr>
        <w:t>
      1) решение уполномоченного органа о назначении или об отказе в назначении социальной помощи, перечень документов и размер предоставляемой социальной помощи принимается на основании рекомендации городской консультативно-совещательной межведомственной комиссии по оказанию социальной помощи в течение одного месяца со дня приема документов;</w:t>
      </w:r>
      <w:r>
        <w:br/>
      </w:r>
      <w:r>
        <w:rPr>
          <w:rFonts w:ascii="Times New Roman"/>
          <w:b w:val="false"/>
          <w:i w:val="false"/>
          <w:color w:val="000000"/>
          <w:sz w:val="28"/>
        </w:rPr>
        <w:t>
      2) выплата социальной помощи осуществляется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 согласно спискам, предоставленным отделом занятости и социальных программ.</w:t>
      </w:r>
      <w:r>
        <w:br/>
      </w:r>
      <w:r>
        <w:rPr>
          <w:rFonts w:ascii="Times New Roman"/>
          <w:b w:val="false"/>
          <w:i w:val="false"/>
          <w:color w:val="000000"/>
          <w:sz w:val="28"/>
        </w:rPr>
        <w:t>
      3) финансирование социальной помощи производится по бюджетной программе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внесенными постановлением акимата города Рудного Костанайской области от 24.08.2009 </w:t>
      </w:r>
      <w:r>
        <w:rPr>
          <w:rFonts w:ascii="Times New Roman"/>
          <w:b w:val="false"/>
          <w:i w:val="false"/>
          <w:color w:val="000000"/>
          <w:sz w:val="28"/>
        </w:rPr>
        <w:t>№ 1030</w:t>
      </w:r>
      <w:r>
        <w:rPr>
          <w:rFonts w:ascii="Times New Roman"/>
          <w:b w:val="false"/>
          <w:i w:val="false"/>
          <w:color w:val="ff0000"/>
          <w:sz w:val="28"/>
        </w:rPr>
        <w:t xml:space="preserve"> (вводится в действие с 01.01.2009).</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акима города Рудного Ишмухамбетова А.А.</w:t>
      </w:r>
      <w:r>
        <w:br/>
      </w:r>
      <w:r>
        <w:rPr>
          <w:rFonts w:ascii="Times New Roman"/>
          <w:b w:val="false"/>
          <w:i w:val="false"/>
          <w:color w:val="000000"/>
          <w:sz w:val="28"/>
        </w:rPr>
        <w:t>
</w:t>
      </w:r>
      <w:r>
        <w:rPr>
          <w:rFonts w:ascii="Times New Roman"/>
          <w:b w:val="false"/>
          <w:i w:val="false"/>
          <w:color w:val="000000"/>
          <w:sz w:val="28"/>
        </w:rPr>
        <w:t>
      5. Настоящее постановление подлежит официальному опубликованию и вводится в действие с 1 января 2009 года.</w:t>
      </w:r>
    </w:p>
    <w:bookmarkEnd w:id="0"/>
    <w:p>
      <w:pPr>
        <w:spacing w:after="0"/>
        <w:ind w:left="0"/>
        <w:jc w:val="both"/>
      </w:pPr>
      <w:r>
        <w:rPr>
          <w:rFonts w:ascii="Times New Roman"/>
          <w:b w:val="false"/>
          <w:i/>
          <w:color w:val="000000"/>
          <w:sz w:val="28"/>
        </w:rPr>
        <w:t>      Аким</w:t>
      </w:r>
      <w:r>
        <w:br/>
      </w:r>
      <w:r>
        <w:rPr>
          <w:rFonts w:ascii="Times New Roman"/>
          <w:b w:val="false"/>
          <w:i w:val="false"/>
          <w:color w:val="000000"/>
          <w:sz w:val="28"/>
        </w:rPr>
        <w:t>
</w:t>
      </w:r>
      <w:r>
        <w:rPr>
          <w:rFonts w:ascii="Times New Roman"/>
          <w:b w:val="false"/>
          <w:i/>
          <w:color w:val="000000"/>
          <w:sz w:val="28"/>
        </w:rPr>
        <w:t>      города Рудного                             Н. Денинг</w:t>
      </w:r>
    </w:p>
    <w:p>
      <w:pPr>
        <w:spacing w:after="0"/>
        <w:ind w:left="0"/>
        <w:jc w:val="both"/>
      </w:pPr>
      <w:r>
        <w:rPr>
          <w:rFonts w:ascii="Times New Roman"/>
          <w:b w:val="false"/>
          <w:i/>
          <w:color w:val="000000"/>
          <w:sz w:val="28"/>
        </w:rPr>
        <w:t>      СОГЛАСОВАНО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