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fa767" w14:textId="80fa7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23 декабря 2008 года № 151 "О городском бюджете города Рудного на 2009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22 апреля 2009 года № 198. Зарегистрировано Управлением юстиции города Рудного Костанайской области 29 апреля 2009 года № 9-2-131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 также рассмотрев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Костанайского областного маслихата от 20 апреля 2009 года № 185 "О внесении изменений и дополнений в решение от 12 декабря 2008 года № 140 "Об областном бюджете Костанайской области на 2009 год" номер в Реестре государственной регистрации нормативных правовых актов 3676, постановление акимата города Рудного от 22 апреля 2009 года № 522 "О внесении на рассмотрение в Рудненский городской маслихат проекта решения Рудненского городского маслихата "О внесении изменений в решение маслихата от 23 декабря 2008 года № 151 "О городском бюджете города Рудного на 2009 год"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23 декабря 2008 года № 151 "О городском бюджете города Рудного на 2009 год" (номер в Реестре государственной регистрации нормативных правовых актов 9-2-118, опубликованного 16 января 2009 года в городской газете "Рудненский рабочий" под номером 2, внесены изменения и дополнения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16 января 2009 года № 162 "О внесении изменений и дополнений в решение маслихата от 23 декабря 2008 года № 151 "О городском бюджете города Рудного на 2009 год" (номер в Реестре государственной регистрации нормативных правовых актов 9-2-120, опубликованного 12 февраля 2009 года в городской газете "Рудненский рабочий" под номером 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города Рудного на 2009 год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8 046 201 тысяча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5 639 746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8 822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149 996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2 247 637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8 080 131,3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(отрицательное) – 33 930,3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33 930,3 тысячи тенге, в том числе: используемые остатки бюджетных средств – 33 930,3 тысячи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после слов "Утвердить резерв акимата города Рудного на 2009 год в сумме" цифры "58 314" заменить цифрами "13 977,6";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утвержденные вышеуказанным решением, изложить в новой редакции (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восьмой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городского маслихата                А. Маханько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В. Лощинин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"Рудненский городской отдел финансов"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Рудного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М. Дуспулов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22.04.2009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"Рудненский городской 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планирования"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Рудного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С. Искуженов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22.04.2009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"Налоговое управление по городу Рудному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департамента по Костанайской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 Налогового комитета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Е. Зикеев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22.04.2009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апреля 2009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198          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Городской бюджет города Рудного на 2009 год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693"/>
        <w:gridCol w:w="613"/>
        <w:gridCol w:w="8253"/>
        <w:gridCol w:w="2173"/>
      </w:tblGrid>
      <w:tr>
        <w:trPr>
          <w:trHeight w:val="3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8046201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5639746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1940930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1940930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1962182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1962182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945293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834881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88157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770247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346905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396916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26426</w:t>
            </w:r>
          </w:p>
        </w:tc>
      </w:tr>
      <w:tr>
        <w:trPr>
          <w:trHeight w:val="15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21094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21094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8822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8022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7992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149996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105392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105392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44604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38604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2247637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2247637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2247637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553"/>
        <w:gridCol w:w="733"/>
        <w:gridCol w:w="653"/>
        <w:gridCol w:w="7793"/>
        <w:gridCol w:w="213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8080131,3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91014</w:t>
            </w:r>
          </w:p>
        </w:tc>
      </w:tr>
      <w:tr>
        <w:trPr>
          <w:trHeight w:val="10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62510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9559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9559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36754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36754</w:t>
            </w:r>
          </w:p>
        </w:tc>
      </w:tr>
      <w:tr>
        <w:trPr>
          <w:trHeight w:val="11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16197</w:t>
            </w:r>
          </w:p>
        </w:tc>
      </w:tr>
      <w:tr>
        <w:trPr>
          <w:trHeight w:val="10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16197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19701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12513</w:t>
            </w:r>
          </w:p>
        </w:tc>
      </w:tr>
      <w:tr>
        <w:trPr>
          <w:trHeight w:val="11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</w:t>
            </w:r>
          </w:p>
        </w:tc>
      </w:tr>
      <w:tr>
        <w:trPr>
          <w:trHeight w:val="10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3186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</w:t>
            </w:r>
          </w:p>
        </w:tc>
      </w:tr>
      <w:tr>
        <w:trPr>
          <w:trHeight w:val="11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7091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7091</w:t>
            </w:r>
          </w:p>
        </w:tc>
      </w:tr>
      <w:tr>
        <w:trPr>
          <w:trHeight w:val="11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7091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7091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2876116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320525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320525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320525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1403896</w:t>
            </w:r>
          </w:p>
        </w:tc>
      </w:tr>
      <w:tr>
        <w:trPr>
          <w:trHeight w:val="10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</w:t>
            </w:r>
          </w:p>
        </w:tc>
      </w:tr>
      <w:tr>
        <w:trPr>
          <w:trHeight w:val="10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1401385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1234455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154215</w:t>
            </w:r>
          </w:p>
        </w:tc>
      </w:tr>
      <w:tr>
        <w:trPr>
          <w:trHeight w:val="12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12715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1151695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370963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7659</w:t>
            </w:r>
          </w:p>
        </w:tc>
      </w:tr>
      <w:tr>
        <w:trPr>
          <w:trHeight w:val="14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9042</w:t>
            </w:r>
          </w:p>
        </w:tc>
      </w:tr>
      <w:tr>
        <w:trPr>
          <w:trHeight w:val="11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354262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780732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780732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355213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321077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321077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105119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19705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91000</w:t>
            </w:r>
          </w:p>
        </w:tc>
      </w:tr>
      <w:tr>
        <w:trPr>
          <w:trHeight w:val="10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29235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30232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19120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13118</w:t>
            </w:r>
          </w:p>
        </w:tc>
      </w:tr>
      <w:tr>
        <w:trPr>
          <w:trHeight w:val="20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11226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34136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34136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33643</w:t>
            </w:r>
          </w:p>
        </w:tc>
      </w:tr>
      <w:tr>
        <w:trPr>
          <w:trHeight w:val="8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581832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345373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345373</w:t>
            </w:r>
          </w:p>
        </w:tc>
      </w:tr>
      <w:tr>
        <w:trPr>
          <w:trHeight w:val="10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187032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158341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168000</w:t>
            </w:r>
          </w:p>
        </w:tc>
      </w:tr>
      <w:tr>
        <w:trPr>
          <w:trHeight w:val="11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11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15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</w:t>
            </w:r>
          </w:p>
        </w:tc>
      </w:tr>
      <w:tr>
        <w:trPr>
          <w:trHeight w:val="15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68459</w:t>
            </w:r>
          </w:p>
        </w:tc>
      </w:tr>
      <w:tr>
        <w:trPr>
          <w:trHeight w:val="9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14174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9074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12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54285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10285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270757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64096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64096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64096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134694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134694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125894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53776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39776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30029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9747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10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11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18191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5441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5441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8495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</w:t>
            </w:r>
          </w:p>
        </w:tc>
      </w:tr>
      <w:tr>
        <w:trPr>
          <w:trHeight w:val="14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8676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5818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5818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5818</w:t>
            </w:r>
          </w:p>
        </w:tc>
      </w:tr>
      <w:tr>
        <w:trPr>
          <w:trHeight w:val="10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46506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46506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8984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8984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37522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</w:t>
            </w:r>
          </w:p>
        </w:tc>
      </w:tr>
      <w:tr>
        <w:trPr>
          <w:trHeight w:val="15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значения,поселков и иных сельских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557779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557779</w:t>
            </w:r>
          </w:p>
        </w:tc>
      </w:tr>
      <w:tr>
        <w:trPr>
          <w:trHeight w:val="10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6994</w:t>
            </w:r>
          </w:p>
        </w:tc>
      </w:tr>
      <w:tr>
        <w:trPr>
          <w:trHeight w:val="12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6994</w:t>
            </w:r>
          </w:p>
        </w:tc>
      </w:tr>
      <w:tr>
        <w:trPr>
          <w:trHeight w:val="11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550785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447288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103497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31200,6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27628,6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13977,6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13977,6</w:t>
            </w:r>
          </w:p>
        </w:tc>
      </w:tr>
      <w:tr>
        <w:trPr>
          <w:trHeight w:val="12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13651</w:t>
            </w:r>
          </w:p>
        </w:tc>
      </w:tr>
      <w:tr>
        <w:trPr>
          <w:trHeight w:val="10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13651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3250760,7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3250760,7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3250760,7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28,7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3250732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-33930,3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33930,3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33930,3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33930,3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33930,3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апреля 2009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198            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</w:t>
      </w:r>
      <w:r>
        <w:br/>
      </w:r>
      <w:r>
        <w:rPr>
          <w:rFonts w:ascii="Times New Roman"/>
          <w:b/>
          <w:i w:val="false"/>
          <w:color w:val="000000"/>
        </w:rPr>
        <w:t>
развития городского бюджета на 2009 год с разделением</w:t>
      </w:r>
      <w:r>
        <w:br/>
      </w:r>
      <w:r>
        <w:rPr>
          <w:rFonts w:ascii="Times New Roman"/>
          <w:b/>
          <w:i w:val="false"/>
          <w:color w:val="000000"/>
        </w:rPr>
        <w:t xml:space="preserve">
на бюджетные программы, направленные на реализацию 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бюджетных инвестиционных проектов (программ) </w:t>
      </w:r>
      <w:r>
        <w:br/>
      </w:r>
      <w:r>
        <w:rPr>
          <w:rFonts w:ascii="Times New Roman"/>
          <w:b/>
          <w:i w:val="false"/>
          <w:color w:val="000000"/>
        </w:rPr>
        <w:t xml:space="preserve">
и на формирование или увеличение уставного </w:t>
      </w:r>
      <w:r>
        <w:br/>
      </w:r>
      <w:r>
        <w:rPr>
          <w:rFonts w:ascii="Times New Roman"/>
          <w:b/>
          <w:i w:val="false"/>
          <w:color w:val="000000"/>
        </w:rPr>
        <w:t>
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374"/>
        <w:gridCol w:w="693"/>
        <w:gridCol w:w="713"/>
        <w:gridCol w:w="713"/>
        <w:gridCol w:w="9413"/>
      </w:tblGrid>
      <w:tr>
        <w:trPr>
          <w:trHeight w:val="3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36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Инвестиционные проекты (программы)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7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7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4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12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10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