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5d612" w14:textId="cf5d6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от 23 декабря 2008 года № 151 "О городском бюджете города Рудного на 2009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Рудного Костанайской области от 24 ноября 2009 года № 201. Зарегистрировано Управлением юстиции города Рудного Костанайской области 26 ноября 2009 года № 9-2-147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статьями 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 также рассмотрев решение Костанайского областного маслихата от 20 ноября 2009 года </w:t>
      </w:r>
      <w:r>
        <w:rPr>
          <w:rFonts w:ascii="Times New Roman"/>
          <w:b w:val="false"/>
          <w:i w:val="false"/>
          <w:color w:val="000000"/>
          <w:sz w:val="28"/>
        </w:rPr>
        <w:t>№ 232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от 12 декабря 2008 года </w:t>
      </w:r>
      <w:r>
        <w:rPr>
          <w:rFonts w:ascii="Times New Roman"/>
          <w:b w:val="false"/>
          <w:i w:val="false"/>
          <w:color w:val="000000"/>
          <w:sz w:val="28"/>
        </w:rPr>
        <w:t>№ 140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областном бюджете Костанайской области на 2009 год" номер в Реестре государственной регистрации нормативных правовых актов 3696, постановление акимата города Рудного от 23 ноября 2009 года № 1309 "О внесении на рассмотрение в Рудненский городской маслихат проекта решения Рудненского городского маслихата "О внесении изменений и дополнений в решение маслихата от 23 декабря 2008 года № 151 "О городском бюджете города Рудного на 2009 год"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маслихата "О городском бюджете города Рудного на 2009 год" от 23 декабря 2008 года № 151 (номер в Реестре государственной регистрации нормативных правовых актов 9-2-118, опубликовано 16 января 2009 года в городской газете "Рудненский рабочий")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1 вышеуказанного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городской бюджет города Рудного на 2009 год согласно приложению 1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8 239 990,5 тысячи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5 167 714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12 422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551 428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2 508 426,5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8 268 920,8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5 000 тысяч тенге, в том числе: приобретение финансовых активов – 5000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(отрицательное) – 33 930,3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33 930,3 тысячи тенге, в том числе: используемые остатки бюджетных средств – 33 930,3 тысячи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4 вышеуказанного решения цифры "16440,6" заменить цифрами "15410,6";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 1 и 2, вышеуказанного решения, изложить в новой редакции согласно приложениям 1 и 2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2009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внеочередной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городского маслихата                Ю. Бариев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В. Лощинин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"Налоговое управление по городу Рудному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Налогового департамента по Костанайской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области Налогового комитета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финансов Республики Казахстан"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 Е. Зикеев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24.11.2009 г.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ноября 2009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261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2008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151 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города Рудного на 2009 год </w:t>
      </w:r>
      <w:r>
        <w:br/>
      </w:r>
      <w:r>
        <w:rPr>
          <w:rFonts w:ascii="Times New Roman"/>
          <w:b/>
          <w:i w:val="false"/>
          <w:color w:val="000000"/>
        </w:rPr>
        <w:t>
 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713"/>
        <w:gridCol w:w="593"/>
        <w:gridCol w:w="7973"/>
        <w:gridCol w:w="2033"/>
      </w:tblGrid>
      <w:tr>
        <w:trPr>
          <w:trHeight w:val="4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8239990,5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поступления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5167714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1941560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1941560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1814382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1814382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606133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458831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25595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121707</w:t>
            </w:r>
          </w:p>
        </w:tc>
      </w:tr>
      <w:tr>
        <w:trPr>
          <w:trHeight w:val="3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784217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359325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396916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26376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14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21422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21422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поступления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12422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8922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 имущества, находящегося в государственной собственности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8892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продажи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основного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капитала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551428</w:t>
            </w:r>
          </w:p>
        </w:tc>
      </w:tr>
      <w:tr>
        <w:trPr>
          <w:trHeight w:val="7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91392</w:t>
            </w:r>
          </w:p>
        </w:tc>
      </w:tr>
      <w:tr>
        <w:trPr>
          <w:trHeight w:val="7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91392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460036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447284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12752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трансфертов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2508426,5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2508426,5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2508426,5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693"/>
        <w:gridCol w:w="773"/>
        <w:gridCol w:w="853"/>
        <w:gridCol w:w="6933"/>
        <w:gridCol w:w="2073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8268920,8</w:t>
            </w:r>
          </w:p>
        </w:tc>
      </w:tr>
      <w:tr>
        <w:trPr>
          <w:trHeight w:val="3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услуги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общего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характера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91187</w:t>
            </w:r>
          </w:p>
        </w:tc>
      </w:tr>
      <w:tr>
        <w:trPr>
          <w:trHeight w:val="9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63748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9682</w:t>
            </w:r>
          </w:p>
        </w:tc>
      </w:tr>
      <w:tr>
        <w:trPr>
          <w:trHeight w:val="7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9682</w:t>
            </w:r>
          </w:p>
        </w:tc>
      </w:tr>
      <w:tr>
        <w:trPr>
          <w:trHeight w:val="7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37980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37980</w:t>
            </w:r>
          </w:p>
        </w:tc>
      </w:tr>
      <w:tr>
        <w:trPr>
          <w:trHeight w:val="11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16086</w:t>
            </w:r>
          </w:p>
        </w:tc>
      </w:tr>
      <w:tr>
        <w:trPr>
          <w:trHeight w:val="10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16086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18701</w:t>
            </w:r>
          </w:p>
        </w:tc>
      </w:tr>
      <w:tr>
        <w:trPr>
          <w:trHeight w:val="6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18701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финансов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12513</w:t>
            </w:r>
          </w:p>
        </w:tc>
      </w:tr>
      <w:tr>
        <w:trPr>
          <w:trHeight w:val="11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4245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8738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8738</w:t>
            </w:r>
          </w:p>
        </w:tc>
      </w:tr>
      <w:tr>
        <w:trPr>
          <w:trHeight w:val="7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экономики и бюджетного планирования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8738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3913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3913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3913</w:t>
            </w:r>
          </w:p>
        </w:tc>
      </w:tr>
      <w:tr>
        <w:trPr>
          <w:trHeight w:val="7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3913</w:t>
            </w:r>
          </w:p>
        </w:tc>
      </w:tr>
      <w:tr>
        <w:trPr>
          <w:trHeight w:val="11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порядок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безопасность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правовая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судебная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уголовно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исполнительная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деятельность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6024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6024</w:t>
            </w:r>
          </w:p>
        </w:tc>
      </w:tr>
      <w:tr>
        <w:trPr>
          <w:trHeight w:val="11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6024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населенных 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6024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3031686,8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327555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327555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327555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 общее среднее образование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1359111,9</w:t>
            </w:r>
          </w:p>
        </w:tc>
      </w:tr>
      <w:tr>
        <w:trPr>
          <w:trHeight w:val="9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2951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2951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1356160,9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1179776,9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164118</w:t>
            </w:r>
          </w:p>
        </w:tc>
      </w:tr>
      <w:tr>
        <w:trPr>
          <w:trHeight w:val="12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 обучения в государственной системе образования за счет целевых трансфертов из республиканского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12266</w:t>
            </w:r>
          </w:p>
        </w:tc>
      </w:tr>
      <w:tr>
        <w:trPr>
          <w:trHeight w:val="3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1345019,9</w:t>
            </w:r>
          </w:p>
        </w:tc>
      </w:tr>
      <w:tr>
        <w:trPr>
          <w:trHeight w:val="5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428700,9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образования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7549</w:t>
            </w:r>
          </w:p>
        </w:tc>
      </w:tr>
      <w:tr>
        <w:trPr>
          <w:trHeight w:val="9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</w:t>
            </w:r>
          </w:p>
        </w:tc>
      </w:tr>
      <w:tr>
        <w:trPr>
          <w:trHeight w:val="14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9042</w:t>
            </w:r>
          </w:p>
        </w:tc>
      </w:tr>
      <w:tr>
        <w:trPr>
          <w:trHeight w:val="11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411694,9</w:t>
            </w:r>
          </w:p>
        </w:tc>
      </w:tr>
      <w:tr>
        <w:trPr>
          <w:trHeight w:val="5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916319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916319</w:t>
            </w:r>
          </w:p>
        </w:tc>
      </w:tr>
      <w:tr>
        <w:trPr>
          <w:trHeight w:val="5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помощь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социальное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обеспечение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384059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349864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349864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99050</w:t>
            </w:r>
          </w:p>
        </w:tc>
      </w:tr>
      <w:tr>
        <w:trPr>
          <w:trHeight w:val="3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13251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136000</w:t>
            </w:r>
          </w:p>
        </w:tc>
      </w:tr>
      <w:tr>
        <w:trPr>
          <w:trHeight w:val="9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23588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33947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21750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10086</w:t>
            </w:r>
          </w:p>
        </w:tc>
      </w:tr>
      <w:tr>
        <w:trPr>
          <w:trHeight w:val="19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9972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34195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34195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занятости и социальных программ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33802</w:t>
            </w:r>
          </w:p>
        </w:tc>
      </w:tr>
      <w:tr>
        <w:trPr>
          <w:trHeight w:val="8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хозяйство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602483,7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352696</w:t>
            </w:r>
          </w:p>
        </w:tc>
      </w:tr>
      <w:tr>
        <w:trPr>
          <w:trHeight w:val="10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352083</w:t>
            </w:r>
          </w:p>
        </w:tc>
      </w:tr>
      <w:tr>
        <w:trPr>
          <w:trHeight w:val="8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193872</w:t>
            </w:r>
          </w:p>
        </w:tc>
      </w:tr>
      <w:tr>
        <w:trPr>
          <w:trHeight w:val="6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158211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186642,7</w:t>
            </w:r>
          </w:p>
        </w:tc>
      </w:tr>
      <w:tr>
        <w:trPr>
          <w:trHeight w:val="11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</w:t>
            </w:r>
          </w:p>
        </w:tc>
      </w:tr>
      <w:tr>
        <w:trPr>
          <w:trHeight w:val="11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</w:p>
        </w:tc>
      </w:tr>
      <w:tr>
        <w:trPr>
          <w:trHeight w:val="12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148642,7</w:t>
            </w:r>
          </w:p>
        </w:tc>
      </w:tr>
      <w:tr>
        <w:trPr>
          <w:trHeight w:val="12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148642,7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63145</w:t>
            </w:r>
          </w:p>
        </w:tc>
      </w:tr>
      <w:tr>
        <w:trPr>
          <w:trHeight w:val="11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12881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8235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4646</w:t>
            </w:r>
          </w:p>
        </w:tc>
      </w:tr>
      <w:tr>
        <w:trPr>
          <w:trHeight w:val="10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50264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8710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19537</w:t>
            </w:r>
          </w:p>
        </w:tc>
      </w:tr>
      <w:tr>
        <w:trPr>
          <w:trHeight w:val="5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22017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туризм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информационное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пространство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249078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50019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50019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50019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129733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129733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125894</w:t>
            </w:r>
          </w:p>
        </w:tc>
      </w:tr>
      <w:tr>
        <w:trPr>
          <w:trHeight w:val="7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3839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53498</w:t>
            </w:r>
          </w:p>
        </w:tc>
      </w:tr>
      <w:tr>
        <w:trPr>
          <w:trHeight w:val="7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39498</w:t>
            </w:r>
          </w:p>
        </w:tc>
      </w:tr>
      <w:tr>
        <w:trPr>
          <w:trHeight w:val="5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29969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9529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7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8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15828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5366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культуры и развития языков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5366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7056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внутренней политики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6472</w:t>
            </w:r>
          </w:p>
        </w:tc>
      </w:tr>
      <w:tr>
        <w:trPr>
          <w:trHeight w:val="7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3406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физической культуры и спорта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3406</w:t>
            </w:r>
          </w:p>
        </w:tc>
      </w:tr>
      <w:tr>
        <w:trPr>
          <w:trHeight w:val="12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водное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лесное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рыбное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хозяйство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особо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охраняемые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природные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территории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охрана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окружающей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среды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животного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мира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отношения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8151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2812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2812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сельского хозяйства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2812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5339</w:t>
            </w:r>
          </w:p>
        </w:tc>
      </w:tr>
      <w:tr>
        <w:trPr>
          <w:trHeight w:val="6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5339</w:t>
            </w:r>
          </w:p>
        </w:tc>
      </w:tr>
      <w:tr>
        <w:trPr>
          <w:trHeight w:val="7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земельных отношений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5339</w:t>
            </w:r>
          </w:p>
        </w:tc>
      </w:tr>
      <w:tr>
        <w:trPr>
          <w:trHeight w:val="9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архитектурная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градостроительная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строительная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деятельность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46043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46043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8981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строительства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8981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37062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архитектуры и градостроительства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4262</w:t>
            </w:r>
          </w:p>
        </w:tc>
      </w:tr>
      <w:tr>
        <w:trPr>
          <w:trHeight w:val="14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значения,поселков и иных сельских населенных 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32800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коммуникации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563287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563287</w:t>
            </w:r>
          </w:p>
        </w:tc>
      </w:tr>
      <w:tr>
        <w:trPr>
          <w:trHeight w:val="9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5098</w:t>
            </w:r>
          </w:p>
        </w:tc>
      </w:tr>
      <w:tr>
        <w:trPr>
          <w:trHeight w:val="10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5098</w:t>
            </w:r>
          </w:p>
        </w:tc>
      </w:tr>
      <w:tr>
        <w:trPr>
          <w:trHeight w:val="11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558189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455288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102901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32247,6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3556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3556</w:t>
            </w:r>
          </w:p>
        </w:tc>
      </w:tr>
      <w:tr>
        <w:trPr>
          <w:trHeight w:val="5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предпринимательства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3556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28691,6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15410,6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15410,6</w:t>
            </w:r>
          </w:p>
        </w:tc>
      </w:tr>
      <w:tr>
        <w:trPr>
          <w:trHeight w:val="11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13281</w:t>
            </w:r>
          </w:p>
        </w:tc>
      </w:tr>
      <w:tr>
        <w:trPr>
          <w:trHeight w:val="9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жилищно-коммунального хозяйства, пассажирского транспорта и автомобильных дорог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11772</w:t>
            </w:r>
          </w:p>
        </w:tc>
      </w:tr>
      <w:tr>
        <w:trPr>
          <w:trHeight w:val="8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3250760,7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3250760,7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3250760,7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28,7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3250732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Чистое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бюджетное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кредитование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IV.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Сальдо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по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операциям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финансовыми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активами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Дефицит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профицит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-33930,3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Финансирование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дефицита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использование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профицита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33930,3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Используемые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остатки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бюджетных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средств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33930,3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33930,3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33930,3</w:t>
            </w:r>
          </w:p>
        </w:tc>
      </w:tr>
    </w:tbl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ноября 2009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261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2008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151  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
бюджетных программ развития городского бюджета</w:t>
      </w:r>
      <w:r>
        <w:br/>
      </w:r>
      <w:r>
        <w:rPr>
          <w:rFonts w:ascii="Times New Roman"/>
          <w:b/>
          <w:i w:val="false"/>
          <w:color w:val="000000"/>
        </w:rPr>
        <w:t>
на 2009 год с разделением на бюджетные программы,</w:t>
      </w:r>
      <w:r>
        <w:br/>
      </w:r>
      <w:r>
        <w:rPr>
          <w:rFonts w:ascii="Times New Roman"/>
          <w:b/>
          <w:i w:val="false"/>
          <w:color w:val="000000"/>
        </w:rPr>
        <w:t>
направленные на реализацию бюджетных инвестиционных</w:t>
      </w:r>
      <w:r>
        <w:br/>
      </w:r>
      <w:r>
        <w:rPr>
          <w:rFonts w:ascii="Times New Roman"/>
          <w:b/>
          <w:i w:val="false"/>
          <w:color w:val="000000"/>
        </w:rPr>
        <w:t>
проектов (программ) и на формирование или увеличение</w:t>
      </w:r>
      <w:r>
        <w:br/>
      </w:r>
      <w:r>
        <w:rPr>
          <w:rFonts w:ascii="Times New Roman"/>
          <w:b/>
          <w:i w:val="false"/>
          <w:color w:val="000000"/>
        </w:rPr>
        <w:t>
уставного капитала юридических лиц</w:t>
      </w:r>
      <w:r>
        <w:br/>
      </w:r>
      <w:r>
        <w:rPr>
          <w:rFonts w:ascii="Times New Roman"/>
          <w:b/>
          <w:i w:val="false"/>
          <w:color w:val="000000"/>
        </w:rPr>
        <w:t>
 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613"/>
        <w:gridCol w:w="693"/>
        <w:gridCol w:w="653"/>
        <w:gridCol w:w="733"/>
        <w:gridCol w:w="8733"/>
      </w:tblGrid>
      <w:tr>
        <w:trPr>
          <w:trHeight w:val="3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4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Инвестиционные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проекты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хозяйство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6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</w:tr>
      <w:tr>
        <w:trPr>
          <w:trHeight w:val="6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9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коммуникации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6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</w:tr>
      <w:tr>
        <w:trPr>
          <w:trHeight w:val="6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Инвестиции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формирование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увеличение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уставного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капитала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юридических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лиц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</w:tr>
      <w:tr>
        <w:trPr>
          <w:trHeight w:val="6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