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bc654" w14:textId="dfbc6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стоимости разовых талонов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23 декабря 2009 года № 275. Зарегистрировано Управлением юстиции города Рудного Костанайской области 27 января 2010 года № 9-2-152. Утратило силу - Решением маслихата города Рудного Костанайской области от 22 января 2013 года № 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города Рудного Костанайской области от 22.01.2013 № 98.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 всему тексту слова "физических лиц" заменены словами "граждан Республики Казахстан, оралманов" решением маслихата города Рудного Костанайской области от 22.10.2010 </w:t>
      </w:r>
      <w:r>
        <w:rPr>
          <w:rFonts w:ascii="Times New Roman"/>
          <w:b w:val="false"/>
          <w:i w:val="false"/>
          <w:color w:val="00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введении в действие Кодекса Республики Казахстан "О налогах и других обязательных платежах в бюджет" (Налоговый кодекс)"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стоимость разовых талонов на административной территории города Рудного: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граждан Республики Казахстан, оралманов, индивидуальных предпринимателей и юридических лиц, осуществляющих деятельность по реализации товаров, выполнению работ, оказанию услуг на рынках, за исключением реализации в киосках, стационарных помещениях (изолированных блоках) на территории рынка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граждан Республики Казахстан, оралманов, деятельность которых носит эпизодический характер,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решением маслихата города Рудного Костанайской области от 30.11.2011 </w:t>
      </w:r>
      <w:r>
        <w:rPr>
          <w:rFonts w:ascii="Times New Roman"/>
          <w:b w:val="false"/>
          <w:i w:val="false"/>
          <w:color w:val="000000"/>
          <w:sz w:val="28"/>
        </w:rPr>
        <w:t>№ 538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десятой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городского маслихата                И. Шульга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"Налоговое управление по городу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Рудному Налогового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Костанайской области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Е. Зикеев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23.12.2009 г.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275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</w:t>
      </w:r>
      <w:r>
        <w:br/>
      </w:r>
      <w:r>
        <w:rPr>
          <w:rFonts w:ascii="Times New Roman"/>
          <w:b/>
          <w:i w:val="false"/>
          <w:color w:val="000000"/>
        </w:rPr>
        <w:t>
разовых талонов на административной территории</w:t>
      </w:r>
      <w:r>
        <w:br/>
      </w:r>
      <w:r>
        <w:rPr>
          <w:rFonts w:ascii="Times New Roman"/>
          <w:b/>
          <w:i w:val="false"/>
          <w:color w:val="000000"/>
        </w:rPr>
        <w:t>
города Рудного для граждан Республики Казахстан, оралманов, индивидуальных предпринимателей и юридических лиц, осуществляющих деятельность по реализации</w:t>
      </w:r>
      <w:r>
        <w:br/>
      </w:r>
      <w:r>
        <w:rPr>
          <w:rFonts w:ascii="Times New Roman"/>
          <w:b/>
          <w:i w:val="false"/>
          <w:color w:val="000000"/>
        </w:rPr>
        <w:t>
товаров, выполнению работ, оказанию услуг</w:t>
      </w:r>
      <w:r>
        <w:br/>
      </w:r>
      <w:r>
        <w:rPr>
          <w:rFonts w:ascii="Times New Roman"/>
          <w:b/>
          <w:i w:val="false"/>
          <w:color w:val="000000"/>
        </w:rPr>
        <w:t>
на рынках, за исключением реализации в киосках,</w:t>
      </w:r>
      <w:r>
        <w:br/>
      </w:r>
      <w:r>
        <w:rPr>
          <w:rFonts w:ascii="Times New Roman"/>
          <w:b/>
          <w:i w:val="false"/>
          <w:color w:val="000000"/>
        </w:rPr>
        <w:t>
стационарных помещениях (изолированных блоках)</w:t>
      </w:r>
      <w:r>
        <w:br/>
      </w:r>
      <w:r>
        <w:rPr>
          <w:rFonts w:ascii="Times New Roman"/>
          <w:b/>
          <w:i w:val="false"/>
          <w:color w:val="000000"/>
        </w:rPr>
        <w:t>
на территории рынка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города Рудного Костанайской области от 25.05.2010 </w:t>
      </w:r>
      <w:r>
        <w:rPr>
          <w:rFonts w:ascii="Times New Roman"/>
          <w:b w:val="false"/>
          <w:i w:val="false"/>
          <w:color w:val="ff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ff0000"/>
          <w:sz w:val="28"/>
        </w:rPr>
        <w:t>пункте 3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 от 22.10.2010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7"/>
        <w:gridCol w:w="5211"/>
        <w:gridCol w:w="1882"/>
        <w:gridCol w:w="2316"/>
      </w:tblGrid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порядку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цветов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(помимо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запасных частей,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автомобильной резины)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запасных частей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автомобильной резины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4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(помимо мяса)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мяса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275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на административной</w:t>
      </w:r>
      <w:r>
        <w:br/>
      </w:r>
      <w:r>
        <w:rPr>
          <w:rFonts w:ascii="Times New Roman"/>
          <w:b/>
          <w:i w:val="false"/>
          <w:color w:val="000000"/>
        </w:rPr>
        <w:t>
территории города Рудного для граждан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Казахстан, оралманов,</w:t>
      </w:r>
      <w:r>
        <w:br/>
      </w:r>
      <w:r>
        <w:rPr>
          <w:rFonts w:ascii="Times New Roman"/>
          <w:b/>
          <w:i w:val="false"/>
          <w:color w:val="000000"/>
        </w:rPr>
        <w:t>
деятельность которых носит эпизодический характер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с изменениями, внесенными решением маслихата города Рудного Костанайской области от 22.10.2010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4313"/>
        <w:gridCol w:w="2677"/>
        <w:gridCol w:w="2826"/>
      </w:tblGrid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(за исключением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осуществляемой в стационарных помещениях):</w:t>
            </w:r>
          </w:p>
        </w:tc>
      </w:tr>
      <w:tr>
        <w:trPr>
          <w:trHeight w:val="24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 и журналов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торговое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 (саженцы,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рассада)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торговое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бахчевых культур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торговое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торговое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