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ac593" w14:textId="fcac5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12 апреля 2005 года № 166 "Об Инструкции по оказанию социальной помощи безработным, направленным на профессиональную подготовку, повышение квалификации и переподготовку, по возмещению затрат на проживание, питание, медицинское освидетельствование и проезд к месту обучению в пределах региона"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Аркалыка Костанайской области от 15 апреля 2009 года № 130. Зарегистрировано Управлением юстиции города Аркалыка Костанайской области 7 мая 2009 года № 9-3-107. Утратило силу - Постановлением акимата города Аркалыка Костанайской области от 3 августа 2012 года № 370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города Аркалыка Костанайской области от 03.08.2012 № 370.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профессиональной подготовки, повышения квалификации и переподготовки безработных",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836, акимат города Аркалыка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от 12 апреля 2005 года № 166 "Об Инструкции по оказанию социальной помощи безработным, направленным на профессиональную подготовку, повышения квалификации и переподготовку, по возмещению затрат на проживание, питание, медицинское освидетельствование и проезд к месту обучения в пределах региона" (зарегистрированный в Реестре государственной регистрации нормативных правовых актов за № 9-3-1, опубликованный в городской еженедельной газете "Торғай" 13 мая 2005 года в номере 19(41)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слова "на проживание - один месячный расчетный показатель в месяц" заменить словами "на проживание - три месячных расчетных показателя в месяц";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слова "на питание - два месячных расчетных показателя в месяц" заменить словами "на питание - пять месячных расчетных показателя в месяц".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истечению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Шаяхметова К. Ш.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Аркалыка                            Т. Тулеубаев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"Аркалыкский городской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занятости и социальных программ"           М. Сулейменова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