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5bdf" w14:textId="2205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апреля 2009 года № 168. Зарегистрировано Управлением юстиции города Аркалыка Костанайской области 7 мая 2009 года № 9-3-110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"О реализации Указа Президента Республики Казахстан от 1 апреля 2009 года № 779 "Об увольнения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апреля 2009 года № 157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работу призывной комиссии и обеспечить проведение в апреле-июне, октябре-декабре 2009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выделить технических работников для работы призывного участка на период проведения призыва с апреля по июнь, с октября по декабрь 2009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обеспечить своевременное прибытие призывников со всеми необходимыми документами на медицинскую и призывную комиссию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за членами призывной комиссии, медицинскими и техническими работниками и лицами обслуживающего персонала, направленными для работы на призывных участках, сохраняется заработная плата, место работы и занимаемая должность в организациях, от которых направляются данные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государственного казенного коммунального предприятия "Аркалыкская региональная поликлиника" (Естаевой М.С.) организовать работу по укомплектованию городской медицинской комиссий необходимым количеством врачей-специалистов, медицинским инструментарием и имуществом, в том числе флюроографической пленкой и химическими реактивами.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"Управление внутренних дел города Аркалыка" (Сандыбекову Б.Н. по согласованию) в период проведения призыва и отправок команд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городском призывном пункте организовать круглосуточное дежурство сотрудников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из отдела по делам обороны города Аркалык на сборный пункт города Костаная, обеспечить общественный порядок на станции города Аркалыка;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выделить работника полиции для сопровождения призывников на областную контрольную медицинскую комиссию из города Аркалыка до города Костаная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"Отдел финансов города Аркалыка" (Мухамбетжановой А.С.) расходы, связанные с выполнением мероприятий по оповещению, проведению призыва, медицинскому освидетельствованию и доставке призывников к городскому призывному пункту, областному сборному пункту на медицинскую комиссию и на отправку в войска, проводить за счет городского бюджета в пределах предусмотренных ассигнований, а также своевременное финансирование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о проделанной работе представить в аппарат акима города к 2 июля 2009 года и к 4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города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Аркалыка                      Т.Тулеубаев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"Аркалыкская региональная поликлиника"     М. Естаева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                      Ж. Кутаяков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Аркалыка"                          Б. Сандыбеков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Аркалыка от 27 апреля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№ 168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учебных заведений, выделяющих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работников для обеспечения работы призывного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период с 1 апреля по 30 июня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1 октября по 31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1 апреля по 30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1 октября по 31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"Средняя общеобразовательная школа № 1" имени Ш. Уалиханова отдела образования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"Средняя школа № 2" с лицейскими классами по экономическому образованию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"Средняя общеобразовательная школа № 3" имени Б. Майлина отдела образования города Аркалыка - 1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1 мая по 31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ноября по 30 ноября: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"Средняя общеобразовательная школа № 4" имени отдела образования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"Средняя общеобразовательная профильная школа № 5" имени М. Ауезова отдела образования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"Средняя общеобразовательная профильная школа № 6" имени А. Кунанбаева отдела образования города Аркалыка - 1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июня по 30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1 декабря по 31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"Средняя общеобразовательная профильная школа № 8" отдела образования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"Средняя общеобразовательная профильная школа № 10" отдела образования города Аркалыка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"Средняя общеобразовательная многопрофильная гимназия имени И. Алтынсарина для одаренных детей" отдела образования города Аркалыка - 1 человек.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