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241" w14:textId="9d16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июля 2009 года № 179. Зарегистрировано Управлением юстиции города Аркалыка Костанайской области 6 августа 2009 года № 9-3-112. Утратило силу - Решением маслихата города Аркалыка Костанайской области от 14 февраля 2013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Аркалыка Костанайской области от 14.02.2013 № 85.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10 декабря 2008 года Республики Казахстан "О введении в действие Кодекса Республики Казахстан "О налогах и других обязательных платежах в бюджет"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Аркалыка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маслихата города Аркалыка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Аркалыкского городского маслихата          А. Муканов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Аркалыкского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Исполняющая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"Налоговое управление по городу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Аркалыку налогового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Костанайской области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З.Кабенова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"24" июля 2009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2009 года № 179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Казахстан, оралманов,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решением маслихата города Аркалыка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3"/>
        <w:gridCol w:w="33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подсобного сельского хозяйства, садоводства, огородничества и дачных участков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ягод, грибов, меда, рыбы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2009 года № 179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</w:t>
      </w:r>
      <w:r>
        <w:br/>
      </w:r>
      <w:r>
        <w:rPr>
          <w:rFonts w:ascii="Times New Roman"/>
          <w:b/>
          <w:i w:val="false"/>
          <w:color w:val="000000"/>
        </w:rPr>
        <w:t>
для граждан Республики Казахстан, оралманов,</w:t>
      </w:r>
      <w:r>
        <w:br/>
      </w:r>
      <w:r>
        <w:rPr>
          <w:rFonts w:ascii="Times New Roman"/>
          <w:b/>
          <w:i w:val="false"/>
          <w:color w:val="000000"/>
        </w:rPr>
        <w:t xml:space="preserve">
индивидуальных предпринимателей и юридических лиц, осуществляющих деятельность по реализации </w:t>
      </w:r>
      <w:r>
        <w:br/>
      </w:r>
      <w:r>
        <w:rPr>
          <w:rFonts w:ascii="Times New Roman"/>
          <w:b/>
          <w:i w:val="false"/>
          <w:color w:val="000000"/>
        </w:rPr>
        <w:t>
товаров, выполнению работ, оказанию услуг на рынках за исключением реализации в киосках, стационарных помещениях (изолированных блоках) на территории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решением маслихата города Аркалыка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073"/>
        <w:gridCol w:w="27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</w:tr>
      <w:tr>
        <w:trPr>
          <w:trHeight w:val="16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 продовольственными и непродовольственными товарами: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грузоподъемностью до 2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грузоподъемностью от 2 тонн до 5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грузоподъемностью свыше 5 тонн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продовольственных товаров: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торговой площади до 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торговой площади свыше 4 квадратных метров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промышленных товаров: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торговой площади до 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торговой площади свыше 4 квадратных метров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