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0dea5" w14:textId="3e0de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21 июля 2009 года № 178. Зарегистрировано Управлением юстиции города Аркалыка Костанайской области 6 августа 2009 года № 9-3-113. Утратило силу решением маслихата города Аркалыка Костанайской области от 13 февраля 2018 года № 155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Аркалыка Костанайской области от 13.02.2018 </w:t>
      </w:r>
      <w:r>
        <w:rPr>
          <w:rFonts w:ascii="Times New Roman"/>
          <w:b w:val="false"/>
          <w:i w:val="false"/>
          <w:color w:val="ff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422 Кодекса Республики Казахстан "О налогах и других обязательных платежах в бюджет (Налоговый кодекс)"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единые ставки фиксированного налога для всех налогоплательщиков, осуществляющих деятельность по оказанию услуг,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"Об утверждении ставки фиксированного суммарного налога по игорному бизнесу (игровые автоматы без денежного выигрыша, бильярд)" от 4 мая 2004 года № 59 (зарегистрированное в Реестре государственной регистрации нормативных правовых актов за № 2928, опубликованное 28 мая 2004 года в еженедельной газете "Торгай" за № 21).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341"/>
        <w:gridCol w:w="959"/>
      </w:tblGrid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очередной ІХ сессии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Аркалыкского городского маслихата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Муканов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Аркалыкского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Агуанов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Исполняющая обязанности начальника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"Налоговое управление по городу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Аркалыку налогового Департамента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Костанайской области налогового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Министерства финансов 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Казахстан"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 З. Кабенова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июля 2009 года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2009 года №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мая 2013 года № 105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</w:t>
      </w:r>
      <w:r>
        <w:br/>
      </w:r>
      <w:r>
        <w:rPr>
          <w:rFonts w:ascii="Times New Roman"/>
          <w:b/>
          <w:i w:val="false"/>
          <w:color w:val="000000"/>
        </w:rPr>
        <w:t>на единицу объекта налогообложения в месяц для всех</w:t>
      </w:r>
      <w:r>
        <w:br/>
      </w:r>
      <w:r>
        <w:rPr>
          <w:rFonts w:ascii="Times New Roman"/>
          <w:b/>
          <w:i w:val="false"/>
          <w:color w:val="000000"/>
        </w:rPr>
        <w:t>налогоплательщиков, осуществляющих деятельность на административной территории города Аркалыка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города Аркалыка Костанайской области от 23.05.2013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  <w:gridCol w:w="4876"/>
        <w:gridCol w:w="4291"/>
      </w:tblGrid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 объекта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налогообложения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Размеры единых ставок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фиксированного налога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(в месячных расчетных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показателях)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используемый для 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игры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выигрыша, предназначенный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игры с одним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игроком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выигрыша, предназначенный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игры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 более одного игрока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