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7951" w14:textId="a7c7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17 сентября 2009 года № 343. Зарегистрировано Управлением юстиции города Аркалыка Костанайской области 30 сентября 2009 года № 9-3-115. Утратило силу - Постановлением акимата акимата города Аркалыка Костанайской области от 30 октября 2009 года № 390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акимата города Аркалыка Костанайской области от 30.10.2009 № 390.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года, в целях упорядочения размещения агитационных печатных материалов в связи с проведением выборов депутатов Аркалыкского городского маслихата по Абайскому избирательному округу № 7 вместо выбывшего,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места для размещения агитационных печатных материалов для всех кандидатов: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перед зданиями городского Дворца культуры, государственного коммунального предприятия на праве хозяйственного ведения "Аркалыкская продовольственная компания";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перед фотосалоном "Асем", торговым домом "Айна";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К. Шаяхметова.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Т. Тулеубаев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Аркалыкской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Нурлыбеков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17.09.2009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