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00240" w14:textId="f9002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об организации и финансировании общественных работ и перечня предприятий, предоставляющих рабочие места для организации общественных работ на 2009 год по городу Лисаковску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6 января 2009 года № 5. Зарегистрировано управлением юстиции города Лисаковска Костанайской области 23 января 2009 года № 9-4-133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города Лисаковска Костанайской области от 13.10.2009 № 536.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 постановлением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в целях решения социальных проблем, вызванных безработицей,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</w:t>
      </w:r>
      <w:r>
        <w:rPr>
          <w:rFonts w:ascii="Times New Roman"/>
          <w:b/>
          <w:i w:val="false"/>
          <w:color w:val="000000"/>
          <w:sz w:val="28"/>
        </w:rPr>
        <w:t>ЕТ</w:t>
      </w:r>
      <w:r>
        <w:rPr>
          <w:rFonts w:ascii="Times New Roman"/>
          <w:b/>
          <w:i w:val="false"/>
          <w:color w:val="000000"/>
          <w:sz w:val="28"/>
        </w:rPr>
        <w:t xml:space="preserve">:  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предприятий, предоставляющих рабочие места для организации общественных работ на 2009 год по городу Лисаковску согласно приложению 1.  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прилагаемую Инструкцию об организации и финансировании общественных работ согласно приложению 2.  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Государственному учреждению "Отдел занятости и социальных программ города Лисаковска" направлять на предприятия безработных, стоящих на учете, в порядке очередности согласно дате регистрации.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Администратору бюджетной программы "Обеспечение санитарии населенных пунктов" государственному учреждению "Отдел жилищно-коммунального хозяйства, пассажирского транспорта и автомобильных дорог города Лисаковска" учитывать виды и объемы общественных работ при оплате работ и услуг, оказываемых государственным коммунальным предприятием "Уста" акимата города Лисаковска.  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Государственному учреждению "Отдел финансов города Лисаковска" ежемесячно обеспечивать своевременное финансирование.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Контроль за исполнением настоящего постановления возложить на заместителя акима города Лисаковска Абоимову В.В.  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Настоящее постановление вводится в действие по истечении десяти календарных дней после дня его первого официального опубликования.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Лисаковска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Полешко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СОГЛАСОВАНО  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предприятий, предоставляющих рабочие места для</w:t>
      </w:r>
      <w:r>
        <w:br/>
      </w:r>
      <w:r>
        <w:rPr>
          <w:rFonts w:ascii="Times New Roman"/>
          <w:b/>
          <w:i w:val="false"/>
          <w:color w:val="000000"/>
        </w:rPr>
        <w:t>организации общественных работ на 2009 год по городу Лисаковску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"/>
        <w:gridCol w:w="890"/>
        <w:gridCol w:w="336"/>
        <w:gridCol w:w="6114"/>
        <w:gridCol w:w="4702"/>
      </w:tblGrid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"Уста" акимата города Лисаковска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территорий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Лисаковск - 20220800 метров квадратных, поселок Октябрьский – 7077280 метров квадратных, село Красногорское – 3033120 метров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ручная санитарная очистка территории города Лисаковска – 5000 человеко-дней, поселка Октябрьский – 1750 человеко-дней, села Красногорское - 750 человеко-дней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Инструкции об организации и финансировании</w:t>
      </w:r>
      <w:r>
        <w:br/>
      </w:r>
      <w:r>
        <w:rPr>
          <w:rFonts w:ascii="Times New Roman"/>
          <w:b/>
          <w:i w:val="false"/>
          <w:color w:val="000000"/>
        </w:rPr>
        <w:t>общественных работ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Настоящая Инструкция об организации и финансировании общественных работ (далее – Инструкция) разработана в соответствии с Правилами организации и финансирования общественных работ, утвержденными постановлением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населения". Инструкция  определяет порядок организации и финансирования общественных работ для безработных и регулирует основные условия и систему расчетов с предприятиями, в которых будут организованы общественные работы для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 безработных, участвующих в оплачиваемых общественных работах, распространяются законодательные акты Республики Казахстан о труде, пенсионном обеспечении и страховании.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Основные понятия, используемые в Инструкции: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общественные работы – виды трудовой деятельности, организуемые местными исполнительными органами, не требующие предварительной профессиональной подготовки работника, имеющие социально - полезную направленность и выполняемые гражданами по направлению уполномоченных органов по вопросам занятости для обеспечения их временной занятостью;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местный исполнительный орган – акимат, возглавляемый акимом города, осуществляющий в пределах своей компетенции местное государственное управление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уполномоченный орган – структурное подразделение местных исполнительных органов, обеспечивающее содействие занятости населения и социальную защиту от безработицы на региональном уровне (далее – уполномоченный орган);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целевые группы – группы лиц,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населения", как испытывающие затруднения в трудоустройстве и требующие социальной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работодатель – организация, предоставляющая временные рабочие места для организации общественных работ, перечень которых утвержден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организации общественных работ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4. Общественные работы организуются местным исполнительным органом в организациях и финансируются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Уполномоченный орган  заключает с работодателем договор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Общественные работы организуются путем создания временных рабочих мест и финансируются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Направление безработных на общественные работы осуществляется уполномоченным органом в порядке очередности согласно дате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Приоритетное право участия в общественных работах имеют безработные, входящие в целевые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Между работодателем и безработным, участвующим в общественных работах, заключается трудовой договор в соответствии с законодательством о труде.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Безработные, самовольно, без уважительной причины прекратившие участие в общественных работах, повторно  направляются только по истечении трех месяцев со дня повторной регистрации в уполномоченном органе.  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Источники и условия финансирования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11. Оплата труда безработных, участвующих в общественных работах, регулируется в соответствии с законодательством Республики Казахстан на основании трудового договора и зависит от количества, качества и сложности выполняемой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Расходы работодателей на оплату труда участников общественных работ в размере до двух минимальных заработных плат, установленной Законом о республиканском бюджете на соответствующий год, на социальные отчисления в фонд государственного социального страхования, социальный налог, банковские услуги по зачислению заработной платы на лицевые счета безработным, участвующим в общественных работах возмещаются из средств местного бюджета. Бюджетные средства перечисляются на расчетные счета работодателей, которые должны использоваться строго по целевому назначению.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Заработная плата, начисленная безработным за участие в общественных работах, облагается налогами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 Выплата социального пособия по временной нетрудоспособности, возмещение вреда, причиненного увечьем или иным повреждением здоровья, безработным, участвующим в общественных работах, производятся работодателем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Работодатели ежемесячно представляют в уполномоченный орган акт выполненных работ для возмещения расходов из средств местного бюджета на оплату труда, социальные отчисления в государственный фонд социального страхования, социальный налог, банковские услуги по зачислению заработной платы на лицевые счета безработным, участвующим в общественных работах. Оплата труда граждан, участвующих в общественных работах, производится за фактически отработанное время.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Контроль за порядком организации и финансирования общественных работ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16. Контроль за порядком организации и финансирования общественных работ осуществляется государственными органами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