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77de" w14:textId="54a7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5 мая 2009 года № 269. Зарегистрировано Управлением юстиции города Лисаковска Костанайской области 28 мая 2009 года № 9-4-142. Утратило силу постановлением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работу призывной комиссии и обеспечить проведение в апреле-июне и октябре-декабре 2009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"Отдел по делам обороны города Лисаковск Костанайской области" (по согласованию) для проведения призывной кампании привлечь специалистов по воинскому учету на период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государственному коммунальному казенному предприятию "Лисаковская городская больница" Управления здравоохранения акимата Костанайской области (по согласованию), государственному коммунальному казенному предприятию "Лисаковская городская поликлиника" Управления здравоохранения акимата Костанайской области (по согласованию) и товариществу с ограниченной ответственностью "СТОМЕД"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провести обследование призывников, направленных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выделить необходимое количество коек для проведения стационарного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государственному коммунальному казенному предприятию "Лисаковская городская поликлиника" Управления здравоохранения акимата Костанайской области (по согласованию) на призывников, получивших отсрочку от призыва и прошедших лечение, представить государственному учреждению "Отдел по делам обороны города Лисаковск Костанайской области" отрезные талоны.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поселка Октябрьский, села Красногорское обеспечить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доставку призывников для прохождения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Рекомендовать государственному учреждению "Отдел внутренних дел города Лисаковска Костанайской области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выделить необходимое количество сотрудников для поддержания общественного порядка при отправке призывников с автовокзала города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совместно с государственным учреждением "Отдел по делам обороны города Лисаковск Костанайской области" (по согласованию) создать группу оповещения и розыска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организовать работу по доставке на призывной пункт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уклоняющихся от призыва на срочную воинскую службу после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расчетной повестки.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Рекомендовать государственным учреждениям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обороны города Лисаковск Костанайской области"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внутренней политики акимата города Лисаковска", "Отдел культуры и развития языков акимата города Лисаковска", организовать и провести торжественные проводы призывников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Государственному учреждению "Отдел финансов акимата города Лисаковска" для проведения призывной комиссии выделить денежные средства согласно суммам, предусмотренным в городском бюджете на 2009 год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Рекомендовать начальнику государственного учреждения "Отдел по делам обороны города Лисаковск Костанайской области" (по согласованию) в срок до 25 июня и до 25 декабря 2009 года представить информацию о проделанной работе по исполнению настоящего постановления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настоящего постановления возложить на заместителя акима города Лисаковска Туманову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Т. 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Лисаковск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Р. 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"Лисаковская городская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Е. Жанарстанов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"Лисаковская городская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К. Изгалиев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ответственностью "СТОМЕД"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С. Осипов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