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fdda" w14:textId="9d3f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27 января 2009 года № 52 "О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5 мая 2009 года № 270. Зарегистрировано Управлением юстиции города Лисаковска Костанайской области 10 июня 2009 года № 9-4-145. Утратило силу постановлением акимата города Лисаковска Костанайской области от 5 января 2010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Лисаковска Костанайской области от 05.01.2010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решением Лисаковского городского маслихата от 25 декабря 2008 года № 142 "О бюджете города Лисаковска на 2009 год"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27 января 2009 года № 52 "О социальной помощи отдельным категориям нуждающихся граждан" (зарегистрировано в Реестре государственной регистрации нормативных правовых актов под № 9-4-138, опубликовано 5 марта 2009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1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"16. Единовременная социальная помощь молодежи из числа социально защищаемых слоев населения: оралманов, многодетных семей, неполных семей, детей-сирот, семей с доходами ниже прожиточного минимума для возмещения расходов, связанных с получением ими высшего медицинского или педагогического образования, за исключением лиц, являющихся обладателями государственных образовательных грантов, получателями иных видов выплат за счет средств государственного бюджета для получения высшего профессионального образования в размере стоимости обучения за текущий учебный год";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2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"11) на единовременную социальную помощь молодежи из числа социально защищаемых слоев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подтверждающий место учебы и размер оплаты за обучение в данном семестре учебного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оралманам, детям из многодетных семей, неполных семей, детям-сиротам - документ, подтверждающий статус;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молодежи из семей с доходами ниже прожиточного минимума - справки о доходах".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Лисаковска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Полешко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Л. Сидорова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планирования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З. Фадеева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