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0b68" w14:textId="60e0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2008 года № 142 "О бюджете города Лисаковска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25 ноября 2009 года № 265. Зарегистрировано Управлением юстиции города Лисаковска Костанайской области 26 ноября 2009 года № 9-4-153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решения Костанайского областного маслихата от 20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2009 год"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"О бюджете города Лисаковска на 2009 год" от 25 декабря 2008 года № 142 (зарегистрировано в Реестре государственной регистрации нормативных правовых актов за № 9-4-129, опубликовано 8 января 2009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1539008,0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1283368,0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9482,0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17680,0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228478,0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1593501,7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14257,0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14257,0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– -68750,7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– 68750,7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Лисаковска на 2009 год в сумме 124,0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– 124,0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"1256,0" заменить цифрами "947,0";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"4097,0" заменить цифрами "3999,0",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"19072,0" заменить цифрами "18291,0",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"12973,0" заменить цифрами "9410,0";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указанному решению изложить в новой редакции согласно приложению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указанному решению изложить в новой редакции согласно приложению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Фадеева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№ 265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№ 142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713"/>
        <w:gridCol w:w="513"/>
        <w:gridCol w:w="7173"/>
        <w:gridCol w:w="25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1 539 008,0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1 283 368,0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454 163,0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454 163,0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182 629,0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211 654,0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143 421,0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56 152,0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9 482,0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8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17 680,0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228 478,0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228 478,0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37"/>
        <w:gridCol w:w="680"/>
        <w:gridCol w:w="680"/>
        <w:gridCol w:w="7008"/>
        <w:gridCol w:w="2480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1 593 501,7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80 385,0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56 782,0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35 506,0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35 506,0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11 667,0</w:t>
            </w:r>
          </w:p>
        </w:tc>
      </w:tr>
      <w:tr>
        <w:trPr>
          <w:trHeight w:val="10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11 758,0</w:t>
            </w:r>
          </w:p>
        </w:tc>
      </w:tr>
      <w:tr>
        <w:trPr>
          <w:trHeight w:val="10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0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638 873,0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143 768,0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137 486,0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137 486,0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463 110,0</w:t>
            </w:r>
          </w:p>
        </w:tc>
      </w:tr>
      <w:tr>
        <w:trPr>
          <w:trHeight w:val="4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463 110,0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58 114,0</w:t>
            </w:r>
          </w:p>
        </w:tc>
      </w:tr>
      <w:tr>
        <w:trPr>
          <w:trHeight w:val="9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18 291,0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15 927,0</w:t>
            </w:r>
          </w:p>
        </w:tc>
      </w:tr>
      <w:tr>
        <w:trPr>
          <w:trHeight w:val="4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6 486,0</w:t>
            </w:r>
          </w:p>
        </w:tc>
      </w:tr>
      <w:tr>
        <w:trPr>
          <w:trHeight w:val="14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127 703,0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108 026,0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40 670,0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4 211,0</w:t>
            </w:r>
          </w:p>
        </w:tc>
      </w:tr>
      <w:tr>
        <w:trPr>
          <w:trHeight w:val="18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19 457,0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236 130,0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24 926,0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1 335,0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23 591,0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115 025,0</w:t>
            </w:r>
          </w:p>
        </w:tc>
      </w:tr>
      <w:tr>
        <w:trPr>
          <w:trHeight w:val="9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80 239,0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10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68 291,0</w:t>
            </w:r>
          </w:p>
        </w:tc>
      </w:tr>
      <w:tr>
        <w:trPr>
          <w:trHeight w:val="15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34 786,0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96 179,0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2 070,0</w:t>
            </w:r>
          </w:p>
        </w:tc>
      </w:tr>
      <w:tr>
        <w:trPr>
          <w:trHeight w:val="4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9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17 969,0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41 140,0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24 259,0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24 259,0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77 628,0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24 078,0</w:t>
            </w:r>
          </w:p>
        </w:tc>
      </w:tr>
      <w:tr>
        <w:trPr>
          <w:trHeight w:val="10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1 572,0</w:t>
            </w:r>
          </w:p>
        </w:tc>
      </w:tr>
      <w:tr>
        <w:trPr>
          <w:trHeight w:val="10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20 448,0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19 488,0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13 744,0</w:t>
            </w:r>
          </w:p>
        </w:tc>
      </w:tr>
      <w:tr>
        <w:trPr>
          <w:trHeight w:val="6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3 889,0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8 510,0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3 532,0</w:t>
            </w:r>
          </w:p>
        </w:tc>
      </w:tr>
      <w:tr>
        <w:trPr>
          <w:trHeight w:val="14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9 234,0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5 489,0</w:t>
            </w:r>
          </w:p>
        </w:tc>
      </w:tr>
      <w:tr>
        <w:trPr>
          <w:trHeight w:val="4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8 262,0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150 907,0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150 907,0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10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10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148 147,0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55 432,0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67 338,0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3 965,0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63 373,0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0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63 249,0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3"/>
        <w:gridCol w:w="653"/>
        <w:gridCol w:w="753"/>
        <w:gridCol w:w="7153"/>
        <w:gridCol w:w="2473"/>
      </w:tblGrid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53"/>
        <w:gridCol w:w="753"/>
        <w:gridCol w:w="7113"/>
        <w:gridCol w:w="2513"/>
      </w:tblGrid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-68 750,7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68 750,7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3"/>
        <w:gridCol w:w="713"/>
        <w:gridCol w:w="693"/>
        <w:gridCol w:w="7153"/>
        <w:gridCol w:w="26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68 750,7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68 750,7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68 750,7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№ 265 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№ 142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развития бюджета города Лисаковска на 2009 год c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 бюджетных 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93"/>
        <w:gridCol w:w="653"/>
        <w:gridCol w:w="653"/>
        <w:gridCol w:w="95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 на 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№ 265 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№ 142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 (села), аульного (сельского) округа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933"/>
        <w:gridCol w:w="713"/>
        <w:gridCol w:w="733"/>
        <w:gridCol w:w="7593"/>
        <w:gridCol w:w="19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"Аппарат акима поселка Октябрьский"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2 4752,0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7 468,0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"Аппарат акима села Красногорское"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