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58fb" w14:textId="5a458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приписки граждан мужского пола Республики Казахстан 1992 года рождения к призывному участку объединенного отдела по делам обороны Костанайского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Алтынсаринского района Костанайской области от 16 января 2009 года № 2. Зарегистрировано Управлением юстиции Алтынсаринского района Костанайской области 4 февраля 2009 года № 9-5-79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33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Республики Казахстан",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воинской обязанности и воинской службе"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Организовать и обеспечить проведение приписки граждан мужского пола Республики Казахстан 1992 года рождения к призывному участку объединенного отдела по делам обороны Костанайского района в январе-марте 2009 года.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округов, сел в период проведения приписки организовать и обеспечить оповещение и своевременное прибытие допризывников на призывной участок объединенного отдела по делам обороны Костанайского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главному врачу государственного коммунального казенного предприятия "Алтынсаринская центральная районная больница" Управления здравоохранения Костанайской области акимата Костанайской области" (Куанова Ж.К.) (по согласованию) в период проведения приписки: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укомплектовать призывной пункт врачами-специалистами и средним медицинским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места для стационарного обследования.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Рекомендовать начальнику государственного учреждения "Отдел внутренних дел Алтынсаринского района Управления внутренних дел Костанайской области Министерства внутренних дел Республики Казахстан" (Агадилов Б.С.) (по согласованию) в период проведения приписки выделить двух сотрудников полиции на призывной участок объединенного отдела по делам обороны Костанайского района для поддержания общественного порядка среди допризывников в период прохождения ими медицинской и приписной комиссией.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Начальнику государственного учреждения "Объединенный отдел по делам обороны Костанайского района" (Айсин Д.С.) (по согласованию) и начальнику государственного учреждения "Отдел образования акимата Алтынсаринского района" (Грынькив А.М.) в период проведения приписки: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до учебных заведений наряд на отбор кандидатов в военные учебные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преподавателей-организаторов начальной военной подготовки справочным материалом о военно-учебных заведениях;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организовать работу через средства массовой информации, дать объявление о начале работы по отбору кандидатов в военно-учебные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провести с каждым допризывником индивидуальные собеседования с целью военно-профессиональной ориентации на поступление в военно-учебные заведения.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акима Алтынсаринского района" обеспечить финансирование мероприятий по организации и проведению приписки граждан 1992 года к призывному участку объединенного отдела по делам обороны Костанайского района в пределах предусмотренных ассигнований на 2009 год.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 силу постановление акимата Алтынсаринского района от 9 января 2008 года № 1 "О проведении приписки граждан Республики Казахстан 1991 года рождения к призывному участку объединенного отдела по делам обороны Костанайского района" (зарегистрировано в Реестре государственной регистрации нормативных правовых актов 23 февраля 2008 года под номером 9-5-60, опубликовано в районной газете "Таза бұлақ - Чистый родник" 13 марта 2008 года № 10).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первого заместителя акима района Танкибаева К.Г.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А. Бондаренко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 района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