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31213" w14:textId="33312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лиц, относящихся к целевым группам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Алтынсаринского района Костанайской области от 18 февраля 2009 года № 61. Зарегистрировано Управлением юстиции Алтынсаринского района Костанайской области 12 марта 2009 года № 9-5-83. Утратило силу - Постановлением акимата Алтынсаринского района Костанайской области от 7 октября 2009 года № 274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постановлением акимата Алтынсаринского района Костанайской области от 07.10.2009 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 </w:t>
      </w:r>
      <w:r>
        <w:rPr>
          <w:rFonts w:ascii="Times New Roman"/>
          <w:b w:val="false"/>
          <w:i w:val="false"/>
          <w:color w:val="000000"/>
          <w:sz w:val="28"/>
        </w:rPr>
        <w:t>п.4</w:t>
      </w:r>
      <w:r>
        <w:rPr>
          <w:rFonts w:ascii="Times New Roman"/>
          <w:b w:val="false"/>
          <w:i/>
          <w:color w:val="8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в Республике Казахстан" и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занятости населения" акимат Алтынсаринского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лиц, относящихся к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Алтынсаринского района" предусмотреть меры по содействию занятости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постановление акимата Алтынсаринского района от 18 января 2008 года № 16 "О перечне лиц, относящихся к целевым группам населения" (номер государственной регистрации № 9-5-59, опубликовано в газете "Таза Булак - Чистый родник" от 27 марта 2008 года № 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постановления возложить на первого заместителя акима района Танкибаева К.Г.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 К. Танкибаев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февраля 2009 года № 61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лиц,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относящихся к целевым группам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освобожденные из мест лишения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длительно неработающие граждане (год и более);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выпускники организаций профессионального, средне-специального и высшего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 неперспективного возраста (старше пятидесяти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молодежь в возрасте от двадцати одного года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выпускники курсовой подготовки.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