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cc7e" w14:textId="3bcc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Алтынсаринского районного маслихата от 22 декабря 2008 года № 120 "О районном бюджете Алтынсаринского района на 2009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21 апреля 2009 года № 153. Зарегистрировано Управлением юстиции Алтынсаринского района Костанайской области 4 мая 2009 года № 9-5-90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решением Костанайского областного маслихата от 20 апреля 2009 года № 185 "О внесении изменений и дополнений в решение Костанайского областного маслихата от 12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2009 год" и постановлением акимата Алтынсаринского района от 20 апреля 2009 года № 114 "О внесении изменений и дополнений в районный бюджет Алтынсаринского района на 2009 год", в решение Алтынсаринского районного маслихата от 16 января 2009 года № 135 "О внесении изменений и дополнений в решение Алтынсаринского районного маслихата от 22 декабря 2008 года № 120"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изменения, дополнения и изложить в новой редакции приложения 1, 2, 4, (прилагается) решения Алтынсаринского районного маслихата от 22 декабря 2008 года № 120 "О районном бюджете Алтынсаринского района на 2009 год" (номер в государственном Реестре нормативно правовых актов 9-5-77 опубликованного в газете "Таза бұлақ-Чистый родник" от 8 января 2009 года № 1), ранее внесенное изменение и дополнение решение Алтынсаринского районного маслихата от 16 января 2009 года № 135 "О внесении изменений и дополнений в решение Алтынсаринского районного маслихата от 22 декабря 2008 года № 120" (номер в государственном Реестре нормативно правовых актов 9-5-78 опубликованного в газете "Таза бұлақ-Чистый родник" 12 февраля 2009 года № 6).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Максимова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Алтынсаринского района"                    Л. Калюжная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учреждении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            Г. Шлягер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"Налоговый комитет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Алтынсаринскому району"                    К. Оркашбаев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153    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593"/>
        <w:gridCol w:w="293"/>
        <w:gridCol w:w="6653"/>
        <w:gridCol w:w="26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845328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5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621726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621726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93"/>
        <w:gridCol w:w="733"/>
        <w:gridCol w:w="533"/>
        <w:gridCol w:w="5973"/>
        <w:gridCol w:w="235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858110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48902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486122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441387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лесное, рыбного хозяйства, охраны окружающей среды и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приоритетных социальных проектов в поселках, аулах (селах),аульных (сельских) округах в рамках реализации стратегий региональной занятости и переподготовки кадров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62855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кредиты;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кредитов;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государства;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займов;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займов;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153     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бюджета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773"/>
        <w:gridCol w:w="713"/>
        <w:gridCol w:w="9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153     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Алтынсаринского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13"/>
        <w:gridCol w:w="773"/>
        <w:gridCol w:w="733"/>
        <w:gridCol w:w="7093"/>
        <w:gridCol w:w="20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48902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48902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48902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Большечураковского аппарата акима,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Димитровского аппарата акима,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Докучаевского аппарата акима,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 Кордон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аула (села) Красный Кордон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Лермонтовского аппарата акима,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Маяковского аппарата акима,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Новоалексеевского аппарата акима,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Приозерного аппарата акима,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Силантьевского аппарата акима,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 Свердловка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аула (села) Свердловка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Щербаковского аппарата акима,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 Убаганское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аула (села) Убаганское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 Кордон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 Свердловка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 Убаганское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лесное, рыбного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(селах),аульных (сельских) округах в рамках реализации стратегий региональной занятости и переподготовки кадров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(селах),аульных (сельских) округах в рамках реализации стратегий региональной занятости и переподготовки кадров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(селах),аульных (сельских) округах в рамках реализации стратегий региональной занятости и переподготовки кадров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(селах),аульных (сельских) округах в рамках реализации стратегий региональной занятости и переподготовки кадров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(селах),аульных (сельских) округах в рамках реализации стратегий региональной занятости и переподготовки кадров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(селах),аульных (сельских) округах в рамках реализации стратегий региональной занятости и переподготовки кадров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