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84aa" w14:textId="0338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5 мая 2009 года № 152 "Об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 сентября 2009 года № 233. Зарегистрировано Управлением юстиции Алтынсаринского района Костанайской области 14 октября 2009 года № 9-5-95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Алтынсаринского района "Об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2009 года" от 5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9-5-91, опубликовано 11 июня 2009 года в районной газете "Таза бұлақ – Чистый родник")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"весной 2009 года" заменить словами "в 2009 году";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акимата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Д. Айсин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02.09.2009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2009 года № 233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воинскую службу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73"/>
        <w:gridCol w:w="733"/>
        <w:gridCol w:w="374"/>
        <w:gridCol w:w="374"/>
        <w:gridCol w:w="413"/>
        <w:gridCol w:w="374"/>
        <w:gridCol w:w="453"/>
        <w:gridCol w:w="374"/>
        <w:gridCol w:w="374"/>
        <w:gridCol w:w="493"/>
        <w:gridCol w:w="433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сел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Сверловка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Убаганское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