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9c0fc" w14:textId="329c0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22 декабря 2008 года № 120 "О районном бюджете Алтынсаринского района на 2009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23 ноября 2009 года № 190. Зарегистрировано Управлением юстиции Алтынсаринского района Костанайской области 11 декабря 2009 года № 9-5-98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решением Костанайского областного маслихата от 20 ноября 2009 года </w:t>
      </w:r>
      <w:r>
        <w:rPr>
          <w:rFonts w:ascii="Times New Roman"/>
          <w:b w:val="false"/>
          <w:i w:val="false"/>
          <w:color w:val="000000"/>
          <w:sz w:val="28"/>
        </w:rPr>
        <w:t>№ 232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постановлением акимата Алтынсаринского района от 23 ноября 2009 года № 281 "О внесении изменений и дополнений в районный бюджет Алтынсаринского района на 2009 год" Алтынсаринский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районном бюджете Алтынсаринского района на 2009 год" от 22 декабря 2008 года № 120 (номер в Реестре государственной регистрации нормативных правовых актов 9-5-77 опубликованного 8 января 2009 года в газете "Таза бұлақ-Чистый родник")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2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Алтынсаринского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Е. Павлюк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Алтынсаринского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 Т. Кульмагамбетов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Алтынсаринского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Л. Калюжная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23.11.2009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финансов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Алтынсаринского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Г. Шлягер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23.11.2009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"Налоговое управление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Алтынсаринскому району Налогового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по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комитета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 К. Оркашбаев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23.11.2009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ноября 2009 года № 190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 утвержденному приложению 1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решению 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2008 года № 120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Алтынсаринского района на 2009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93"/>
        <w:gridCol w:w="353"/>
        <w:gridCol w:w="393"/>
        <w:gridCol w:w="7613"/>
        <w:gridCol w:w="21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908093,9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259957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130037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130037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86823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86823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38847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28694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6661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15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647491,9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647491,9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647491,9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53"/>
        <w:gridCol w:w="713"/>
        <w:gridCol w:w="673"/>
        <w:gridCol w:w="453"/>
        <w:gridCol w:w="6253"/>
        <w:gridCol w:w="2113"/>
      </w:tblGrid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920875,9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105237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93872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7943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7943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36284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36284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49645</w:t>
            </w:r>
          </w:p>
        </w:tc>
      </w:tr>
      <w:tr>
        <w:trPr>
          <w:trHeight w:val="8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49645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6581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6581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финансов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6461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4784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4784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4784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всеобщей воинской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536663,9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12689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12689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12689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479304,9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479304,9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466871,9</w:t>
            </w:r>
          </w:p>
        </w:tc>
      </w:tr>
      <w:tr>
        <w:trPr>
          <w:trHeight w:val="10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системе образования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12433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</w:t>
            </w:r>
          </w:p>
        </w:tc>
      </w:tr>
      <w:tr>
        <w:trPr>
          <w:trHeight w:val="10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35665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35665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54760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46127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46127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18646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6413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6335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 лет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10028</w:t>
            </w:r>
          </w:p>
        </w:tc>
      </w:tr>
      <w:tr>
        <w:trPr>
          <w:trHeight w:val="14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8633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8633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8386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69061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37691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37691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21215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инфоструктуры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16476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25300</w:t>
            </w:r>
          </w:p>
        </w:tc>
      </w:tr>
      <w:tr>
        <w:trPr>
          <w:trHeight w:val="10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52985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18298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18298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18298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5244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5244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уровне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</w:t>
            </w:r>
          </w:p>
        </w:tc>
      </w:tr>
      <w:tr>
        <w:trPr>
          <w:trHeight w:val="10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16392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15744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14854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 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массовой информации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13051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внутренней политики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</w:t>
            </w:r>
          </w:p>
        </w:tc>
      </w:tr>
      <w:tr>
        <w:trPr>
          <w:trHeight w:val="10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18614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сельского хозяйства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5337</w:t>
            </w:r>
          </w:p>
        </w:tc>
      </w:tr>
      <w:tr>
        <w:trPr>
          <w:trHeight w:val="10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целевого трансферта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земельных отношений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10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в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стратегий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7953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7953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строительства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61033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61033</w:t>
            </w:r>
          </w:p>
        </w:tc>
      </w:tr>
      <w:tr>
        <w:trPr>
          <w:trHeight w:val="10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61033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61033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13542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предпринимательства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9605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0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кредитование: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кредиты;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кредитов;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активов;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государства;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12782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12782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займов;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займов;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средств.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ноября 2009 года № 190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 утвержденному приложению 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решению 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2008 года № 120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
аулов (сел), аульных (сельских) округов</w:t>
      </w:r>
      <w:r>
        <w:br/>
      </w:r>
      <w:r>
        <w:rPr>
          <w:rFonts w:ascii="Times New Roman"/>
          <w:b/>
          <w:i w:val="false"/>
          <w:color w:val="000000"/>
        </w:rPr>
        <w:t>
Алтынсаринского района на 2009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653"/>
        <w:gridCol w:w="733"/>
        <w:gridCol w:w="753"/>
        <w:gridCol w:w="6533"/>
        <w:gridCol w:w="219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49645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49645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49645</w:t>
            </w:r>
          </w:p>
        </w:tc>
      </w:tr>
      <w:tr>
        <w:trPr>
          <w:trHeight w:val="11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49645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Большечураковского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Большечураковского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Димитровского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Димитровского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Докучаевского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Докучаевского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Кордон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аула (села)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Кордон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Лермонтовского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Лермонтовского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Маяковского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Маяковского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Новоалексеевского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4048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Новоалексеевского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4048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Приозерного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Приозерного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Силантьевского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Силантьевского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Свердловка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аула (села)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Свердловка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Щербаковского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Щербаковского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Убаганское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аула (села)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Убаганское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Большечураковского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Димитровского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Докучаевского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Кордон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Лермонтовского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Маяковского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Новоалексеевского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Приозерного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Силантьевского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Свердловка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Щербаковского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Убаганское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</w:t>
            </w:r>
          </w:p>
        </w:tc>
      </w:tr>
      <w:tr>
        <w:trPr>
          <w:trHeight w:val="11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11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в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стратегий региональной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переподготовки кадров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Димитровского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11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в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стратегий региональной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переподготовки кадров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Докучаевского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11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в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стратегий региональной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переподготовки кадров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Маяковского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1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в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стратегий региональной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переподготовки кадров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Силантьевского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11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в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стратегий региональной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переподготовки кадров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Щербаковского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11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в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стратегий региональной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переподготовки кадров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