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572a" w14:textId="fca5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Республики Казахстан мужского пола к призывному участку государственного учреждения "Объединенный отдел по делам обороны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Алтынсаринского района Костанайской области от 2 декабря 2009 года № 15. Зарегистрировано Управлением юстиции Алтынсаринского района Костанайской области 5 января 2010 года № 9-5-99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приписки граждан Республики Казахстан мужского пола к призывному участку государственного учреждения "Объединенный отдел по делам обороны Костанайского района" в январе-марте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сел в период проведения приписки организовать и обеспечить оповещение и своевременное прибытие допризывников на призывной участок государственного учреждения "Объединенный отдел по делам обороны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казенному предприятию "Алтынсаринская центральная районная больница Управления здравоохранения Костанайской области акимата Костанайской области" (по согласованию) в период проведения приписки: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призывной пункт врачами-специалистами и средним медицинским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Алтынсаринского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приписки выделить двух сотрудников полиции на призывной участок государственного учреждения "Объединенный отдел по делам обороны Костанайского района" для поддержания общественного порядка среди допризывников в период прохождения ими медицинской и приписной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"Объединенный отдел по делам обороны Костанайского района" (по согласованию) совместно государственным учреждением "Отдел образования акимата Алтынсаринского района" в период проведения приписки: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преподавателей-организаторов начальной военной подготовки справочными материалами о военно-учебных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акима Алтынсаринского района" обеспечить финансирование мероприятий по организации и проведению приписки граждан к призывному участку государственного учреждения "Объединенный отдел по делам обороны Костанайского района" в пределах предусмотренных ассигнований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исполняющего обязанности первого заместителя акима района Кенжегарина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Д. 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Б. Шубаев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"Алтынсаринская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Ж. Куанова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