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357d" w14:textId="0403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Алтынсаринского района на 2010-2012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23 декабря 2009 года № 194. Зарегистрировано Управлением юстиции Алтынсаринского района Костанайской области 5 января 2010 года № 9-5-100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с изменениями, внесенным решением маслихата Алтынсаринского района Костанайской области от 19.04.2010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 соответствии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Алтынсаринского района Костанайской области от 19.04.2010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Алтынсаринского района на 2010-2012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) доходы – 997739,1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-287715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-1301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- 1013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707710,1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- 1016838,2 тысяч тенге 
</w:t>
      </w:r>
      <w:r>
        <w:rPr>
          <w:rFonts w:ascii="Times New Roman"/>
          <w:b w:val="false"/>
          <w:i w:val="false"/>
          <w:color w:val="000000"/>
          <w:sz w:val="28"/>
        </w:rPr>
        <w:t>
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– 4560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чисто бюджетное кредитование – 9785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– -38944,1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38944,1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Алтынсаринского района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19.04.2010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13.07.2010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21.10.2010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  от 09.12.2010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в районном бюджете на 2010 год предусмотрен возврат целевых текущих трансфертов в областной бюджет в общей сумме 56685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Алтынсаринского района Костанайской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Учесть, что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в районном бюджете на 2010 год предусмотрен возврат целевых текущих трансфертов в областной бюджет в общей сумме 28342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Алтынсаринского района Костанайской области от 19.04.2010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предусмотрены целевые текущие трансферты и трансферты на развитие,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– 12000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28900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объектов образования – 10100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молодежи из числа социально защищаемых слоев населения – 870,0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c изменениями, внесенным решением маслихата Алтынсаринского района Костанайской области от 19.04.2010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2010 год предусмотрены средства на реализацию стратегии региональной занятости и переподготовки кадров в сумме 4500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Алтынсаринского района на 2010 год в сумме - 2750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районных бюджетных программ, не подлежащих секвестру в процессе исполнения районного бюджета на 2010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(подпрограмм) аулов (сел) аульных (сельских) округов,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8-1. Учесть, что в районном бюджете на 2010 год предусмотрено поступление целевых трансфертов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 за счет республиканского бюджета в сумме 2937 тысяч тенге, за счет областного бюджета в сумме 410,0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Алтынсаринского района Костанайской области от 19.04.2010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от 13.07.2010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очередной, десятой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 Урбанович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Т. 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Л. Калюжная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учреждении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Л. Перова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Алтынсаринскому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К. Оркашбаев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194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Алтынсаринского района Костанайской области от 09.12.2010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73"/>
        <w:gridCol w:w="393"/>
        <w:gridCol w:w="273"/>
        <w:gridCol w:w="7713"/>
        <w:gridCol w:w="213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997739,1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287715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85334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85334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39169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15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,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707710,1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707710,1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707710,1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53"/>
        <w:gridCol w:w="793"/>
        <w:gridCol w:w="753"/>
        <w:gridCol w:w="333"/>
        <w:gridCol w:w="6673"/>
        <w:gridCol w:w="2133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1016838,2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45669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45669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19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574300,3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525243,3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524919,3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524919,3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51282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19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26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питание, проживание,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 в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 в городах Москва,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5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15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41156,1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6099,1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1975,1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26042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13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отдела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9582,6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активов;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государства;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-38 741,7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38 741,7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29 159,1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29 159,1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29 159,1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29 159,1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194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73"/>
        <w:gridCol w:w="793"/>
        <w:gridCol w:w="813"/>
        <w:gridCol w:w="5993"/>
        <w:gridCol w:w="24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961010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255268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704877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704877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33"/>
        <w:gridCol w:w="813"/>
        <w:gridCol w:w="793"/>
        <w:gridCol w:w="853"/>
        <w:gridCol w:w="5173"/>
        <w:gridCol w:w="249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961010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145394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128252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74107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14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585956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562212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562212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562212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41795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до 18 лет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14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27591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газеты и журналы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14577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кредитов;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государства;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194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833"/>
        <w:gridCol w:w="793"/>
        <w:gridCol w:w="5993"/>
        <w:gridCol w:w="24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1069197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258522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111171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111171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43649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809810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809810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833"/>
        <w:gridCol w:w="793"/>
        <w:gridCol w:w="833"/>
        <w:gridCol w:w="5193"/>
        <w:gridCol w:w="245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1069197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14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646642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620869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620869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620869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</w:t>
            </w:r>
          </w:p>
        </w:tc>
      </w:tr>
      <w:tr>
        <w:trPr>
          <w:trHeight w:val="14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газеты и журналы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кредитов;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государства;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194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секвестированию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53"/>
        <w:gridCol w:w="913"/>
        <w:gridCol w:w="833"/>
        <w:gridCol w:w="83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№ 225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аула,</w:t>
      </w:r>
      <w:r>
        <w:br/>
      </w:r>
      <w:r>
        <w:rPr>
          <w:rFonts w:ascii="Times New Roman"/>
          <w:b/>
          <w:i w:val="false"/>
          <w:color w:val="000000"/>
        </w:rPr>
        <w:t>
(села),аульного (сельского) округа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Алтынсаринского района Костанайской области от 21.10.2010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93"/>
        <w:gridCol w:w="753"/>
        <w:gridCol w:w="773"/>
        <w:gridCol w:w="6853"/>
        <w:gridCol w:w="21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(тысяч тенге)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