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8b408" w14:textId="ea8b4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мужского пола 1992 года рождения к призывному участку Аулиекольского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Аулиекольского района Костанайской области от 15 января 2009 года № 1. Зарегистрировано Управлением юстиции Аулиекольского района Костанайской области 26 января 2009 года № 9-7-89. Утратило силу в связи с истечением срока действия (письмо акима Аулиекольского района Костанайской области от 12 апреля 2010 года № 04-10/234)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(письмо акима Аулиекольского района Костанайской области от 12.04.2010 № 04-10/234).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воинской обязанности и воинской службе"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приписки граждан мужского пола, которым в год приписки исполняется семнадцать лет, к призывному участку Аулиекольского района в период с января по март 2009 года.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внутренних дел Аулиекольского района Департамента внутренних дел Костанайской области Министерства внутренних дел Республики Казахстан" (по согласованию) в период приписки юношей к призывному участку, рекомендуем: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производить розыск и задержание лиц, уклоняющихся от приписки;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поддержания общественного порядка на призывном участке выделить одного сотрудника полиции с 9.00 - до 18.00 часов ежедневно.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сел, поселков и сельских округов обеспечить своевременное прибытие юношей в отдел по делам обороны для прохождения приписки к призывному участку и помощь в принятии допризывников на воинский учет.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Начальнику государственного учреждения "Отдел финансов Аулиекольского района" (по согласованию) выделить необходимое количество денежных средств утвержденных бюджетом района, для организации и обеспечения приписки граждан 1992 года рождения.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настоящего решения, возложить на заместителя акима района Куанышбаева Болатхана Ахметовича.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Б. Гаязов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