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dd85" w14:textId="62dd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Аулиекольском районе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21 января 2009 года № 10. Зарегистрировано Управлением юстиции Аулиекольского района Костанайской области 28 января 2009 года № 9-7-91. Утратило силу - Постановлением акимата Аулиекольского района Костанайской области от 27 октября 2010 года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Аулиекольского района Костанайской области от 27.10.2010 № 284.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финансирования общественных работ, утвержденными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населения"", подпунктами </w:t>
      </w:r>
      <w:r>
        <w:rPr>
          <w:rFonts w:ascii="Times New Roman"/>
          <w:b w:val="false"/>
          <w:i w:val="false"/>
          <w:color w:val="000000"/>
          <w:sz w:val="28"/>
        </w:rPr>
        <w:t>13),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оплачиваемые общественные работы в Аулиекольском районе в 2009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предприятий, предоставляющих рабочие места для организации оплачиваемых общественных работ, виды и объемы работ (приложение).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по вопросам занятости заключить договоры на выполнение конкретных видов и объемов работ с руководителями предприятий, предоставляющих рабочие места для организации оплачиваемых общественных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Администратору бюджетных программ учитывать все виды и объемы общественных работ при оплате работ и услуг, оказываемых предприятиями.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следующий порядок и условия финансирования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расходы работодателей на оплату труда участников общественных работ в размере полторы минимальной заработной платы, установленной Законом Республики Казахстан "О республиканском бюджете на 2009 год", на уплату социальных отчислений в Государственный фонд социального страхования в размере, установленном действующим законодательством Республики Казахстан, на уплату комиссионного вознаграждения за услуги банков второго уровня по зачислению и выплате заработной платы, причитающейся участникам общественных работ, а также социальный налог, в размерах, установленных договором, возмещаются из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бюджетные средства ежемесячно перечисляются на расчетные счета работодателей при предоставлении копии приказа о приеме на работу, табеля учета рабочего времени, ведомости – расчета начисления заработной 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Аулиекольского района от 15 февраля 2008 года № 35 "Об организации оплачиваемых общественных работ в Аулиекольском районе в 2008 году" (регистрационный № 9-7-69, опубликованное в газете "Әулиекөл" от 20 марта 2008 года № 12) считать утратившим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постановления возложить на заместителя акима района Нугманову Розу Сыздыковну.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Аулиекольского района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Члены акимата: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21.01.2009 № 10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предоставляющих рабочие места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оплачиваемых общественных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виды и объемы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5396"/>
        <w:gridCol w:w="5743"/>
      </w:tblGrid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</w:t>
            </w:r>
          </w:p>
        </w:tc>
      </w:tr>
      <w:tr>
        <w:trPr>
          <w:trHeight w:val="17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"Аулиекольская центральная районная больница" Департамента здраво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Костанайской области акимата Костанайской области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 – 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Аманкарагай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Диевка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Косагал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Кушмурун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Москалевка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Новонежинка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Новоселовский сельский округ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Юльевка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Тимофеевка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 Тургум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Черниговка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"Аулиеколь–сервис" акимата Аулиекольского района 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6"/>
        <w:gridCol w:w="1428"/>
        <w:gridCol w:w="1347"/>
        <w:gridCol w:w="1249"/>
      </w:tblGrid>
      <w:tr>
        <w:trPr>
          <w:trHeight w:val="120" w:hRule="atLeast"/>
        </w:trPr>
        <w:tc>
          <w:tcPr>
            <w:tcW w:w="5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(объемы – метры, погонные метры, квадратные метры, кубические метры, километры, квадратные километры, тонны, штуки)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(человеко-дни)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чело-век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447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больничного комплекса: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 больничного комплекса – 43848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 и кустарников – 1000 штук, побелка деревьев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ограждений – 400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поликлиники – 6799 квадратных метров (побелка, покраска).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перехода главного корпуса – 1782 квадратных метра (побелка, покраска).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Аулиеколь: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 центральной площади, прилегающих к ней тротуаров, аллеи – 28473 квадратных 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 центрального парка – 46800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 и кустарников в центре села – 1000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деревьев и бордюр по улицам Байтурсынова, Алтынсарина, Октябрьская – 300 штук, 120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и кустарников по улицам Байтурсынова, - 100 штук, Кирова – 150 штук, Юбилейной – 120 штук, Октябрьской – 100 штук, Алтынсарина- 200 штук, Тургумбаева – 120 штук, на территории центрального парка – 300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разброрке разрушенного строения по улице Сиянова, уборка прилегающей территории – 500 квадратных метров, вывоз строительного мусора – 25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Алтынсарина, Байтурсынова, 1 Мая, Октябрьской, Баймагамбетова, Тургумбаева – 224500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прилегающих к озерам Комсомольскому, Купальному, Учительскому – 15500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улицы Сиянова – 15000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улицы Гагарина – 5000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спортивного комплекса – 40000 квадратных метров, вывоз мусора – 10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Мамедова, Тургайской, Степной – 18000 квадратных метров.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Аманкарагай: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Джамбула, Приэлеваторной, Гагарина, Пацаева – 149500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центральной площади – 9000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 и кустарников в центре села –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по улицам Пацаева, Кустанайской – 1250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50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памятника в центре села – 50 квадратных метров (побелка, покраска);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разборке разрушенных домов и строений по улицам Гагарина, Ленина, уборка прилегающей территории – 900 квадратных метров, погрузка и вывоз строительного мусора – 30 тонн.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ремонте помещения центра первичной медико-санитарной помощи – 1390 квадратных метров (побелка, покраска).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Диевка: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Абая, Мира, Ленина, Майлина – 30000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сквера, территории, прилегающей к Дому культуры – 10400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ограждений и бордюр вдоль улиц Абая, Мира, Ленина, Майлина – 180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деревьев – 500 штук, покраска столбов – 60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80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регулярный полив и прополка насаждений в сквере – 180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памятника в центре села – 63 квадратных метра (штукатурка, побелка).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Октябрьское: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Баймагамбетова, Ленина, Ауэзова – 14000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центральной площади и территории, прилегающей к Дому культуры, врачебной амбулатории – 7000 квадратных метров, обрезка деревьев и кустарников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по улицам Баймагамбетова, Ленина, Степной – 250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16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памятника в центре села – 50 квадратных метров (побелка, покраска);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разборке разрушенных домов и строений по улицам Баймагамбетова, Ленина, уборка прилегающей территории – 500 квадратных метров, погрузка и вывоз строительного мусора – 20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библиотеки – 50 квадратных метров (штукатурка, побелка, покраска).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ремонте помещения Казанбасской средней школы №1 – 100 квадратных метров (побелка, покраска).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Косагал: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Казахской, Комсомольской, Пришкольной – 20000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сквера – 800 квадратных метров, обрезка деревьев и кустарников – 150 штук, вывоз мусора – 1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в центре села –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памятника в центре села – 80 квадратных метров (штукатурка, побелка, покраска);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разборке разрушенных домов и строений по улицам Школьной, Степной, Казахской, уборка прилегающей территории – 112 квадратных метров, погрузка и вывоз строительного мусора – 6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школы – 900 квадратных метров (штукатурка, побелка, покраска).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сельского клуба, библиотеки, медицинского пункта – 1500 квадратных метров (штукатурка, побелка, покраска).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поселка Кушмурун: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Ленина, Карла Маркса, Кавкетаева, Степной, Серикова – 115500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аллеи в центре поселка – 1000 квадратных метров, обрезка деревьев и кустарников – 300 штук, побелка деревьев – 100 штук, вывоз мусора – 1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 парка культуры – 8000 квадратных метров, обрезка деревьев и кустарников – 300 штук, побелка деревьев – 150 штук, вывоз мусора – 2 тонны;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территории, прилегающей к поселковой больнице – 25000 квадратных метров, обрезка деревьев и кустарников – 100 штук, вывоз мусора – 2 тонны;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по улицам Ленина, Калинина, Карла Маркса – 240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памятника в центре поселка – 50 квадратных метров (штукатурка, побелка, покраска);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ямочном ремонте покрытия улиц Серикова, Ленина – 12700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детского сада – 550 квадратных метров (побелка, покраска).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Кушмурунской средней школы №121 – 1040 квадратных метров (побелка, покраска).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Кушмурунской средней школы №28 – 1860 квадратных метров (штукатурка, побелка).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Дома культуры – 2600 квадратных метров (штукатурка, побелка, покраска).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ремонте помещений библиотек – 720 квадратных метров (побелка, покраска).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Москалевка: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Карпова, Наметова, Баймагамбетова – 20800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скверов в центре села – 17500 квадратных метров, обрезка деревьев и кустарников – 550 штук, вывоз мусора – 8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в центре села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стадиона – 27200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памятника в центре села – 30 квадратных метров (штукатурка, побелка, покраска);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разборке разрушенных домов и строений по улице Восточной, уборка прилегающей территории – 800 квадратных метров, погрузка и вывоз строительного мусора – 7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помещений врачебной амбулатории, музея, Дома культуры – 2640 квадратных метров (побелка, покраска).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Новонежинка: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Комсомольской, Студенческой, Терешковой, Восточной, Западной, автобусных остановок – 30000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центральной площади, сквера – 6000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в центре села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памятника в центре села – 40 квадратных метров (штукатурка, побелка, покраска);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30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ремонте помещений врачебной амбулатории, школы – 300 квадратных метров (штукатурка, побелка, покраска).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Новоселовка: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Ленина, Баймагамбетова, Комсомольской, 60 лет ССР, Мира, Гагарина, Пристанционной – 32000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в центре села –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школы – 933 квадратных метров (штукатурка, побелка, покраска).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Сосновка: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 центральной улицы – 12000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на территории школы – 20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школы – 1360 квадратных метров (побелка, покраска).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Юльевка: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Баймагамбетова, Ленина, Панфилова, Комсомольской, Октябрьской, Советской – 105000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 парка отдыха – 15930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ограждений в центре села – 200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85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разборке разрушенных домов и строений, уборка прилегающей территории – 750 квадратных метров, погрузка и вывоз строительного мусора – 30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ремонте помещения врачебной амбулатории – 550 квадратных метров (побелка, покраска).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Тимофеевка: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Нечипуренко, Школьной, Тургумбаева – 12500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 и кустарников – 500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по улице Тургумбаева –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36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разборке разрушенных домов и строений по улице Тургумбаева, уборка прилегающей территории – 300 квадратных метров, погрузка и вывоз строительного мусора – 6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врачебной амбулатории – 150 квадратных метров (побелка, покраска).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школы – 2500 квадратных метров (побелка, покраска).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имени К. Тургумбаева: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Абая, Больничной, Школьной, Алтынсарина, Молодежной – 72000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аллеи в центре села – 9000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 и кустарников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в центре села – 180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сквера – 12000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памятника в центре села – 40 квадратных метров (штукатурка, побелка, покраска);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80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разборке разрушенных домов и строений по улицам Абая, Школьной, Больничной, Озерной, уборка прилегающей территории – 1750 квадратных метров, погрузка и вывоз строительного мусора – 30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школы – 750 квадратных метров (штукатурка, побелка, покраска).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Черниговка: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Ленина, Резниченко, Комсомольской, Абая, Черкашина, Школьной – 90000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центральной площади – 5500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 и кустарников в центре села –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памятника в центре села – 100 квадратных метров (штукатурка, побелка, покраска).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Первомайское: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территорий улиц Советской, Гагарина, Комсомольской, Валиханова – 30000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 и кустарников в центре села – 300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в центре села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ограждений в центре села – 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200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памятника в центре села – 100 квадратных метров (штукатурка, побелка, покраска);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разборке разрушенных домов и строений по улицам Гагарина, 20 лет Целины, уборка прилегающей территории – 180 квадратных метров, погрузка и вывоз строительного мусора – 13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врачебной амбулатории, библиотеки – 446 квадратных метров (штукатурка, побелка, покраска).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 Коктал: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 центральной улицы – 16000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территории, прилегающей к фельдшерскому пункту, школе, Дому культуры – 3600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 – 210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в центре села – 90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в центре села, регулярный полив и прополка – 40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помещения школы – 3500 квадратных метров (штукатурка, побелка, покраска).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