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5fa8" w14:textId="1065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4 мая 2009 года № 131. Зарегистрировано Управлением юстиции Аулиекольского района Костанайской области 19 мая 2009 года № 9-7-99. Утратило силу в связи с истечением срока действия (письмо акима Аулиекольского района Костанайской области от 12 апреля 2010 года № 04-10/234)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акима Аулиекольского района Костанайской области от 12.04.2010 № 04-10/234).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октябре–декабре 2009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"О реализации Указа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октябре–декабре 2009 года" акимат Аулиекольского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работу призывной комиссии и обеспечить проведение в апреле–июне и октябре–декабре 2009 года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сел, поселка и сельских округов обеспечить всемерное содействие в организации работы районной призывной и медицинской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своевременное оповещение призывников о проведении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мероприятия по торжественным проводам призывников направляемых на действительную воинскую службу.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коммунальному казенному предприятию "Аулиекольская центральная районная больница" Управления здравоохранения Костанайской области акимата Костанайской области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врачей – специалистов, среднего медицинского персонала. Обеспечить их необходимым медицинским инструментарием;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всем гражданам, подлежащим призыву, провести флюорографическое обследование, общий анализ крови, общий анализ мочи, серологическое исследование на сифилис, электрокардиограмму–сердца.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по делам обороны Аулиекольского района"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на период призыва на договорной основе двух технических работников по оформлению личных дел призывников с содержанием из средств районного бюджета.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"Отдел внутренних дел Аулиекольского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среди призывников на призывном пункте в период прохождения призывной комиссии выделить одного сотрудника полиции с 9.00 до 18.00 часов ежедневно;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отправке призывников на сборный пункт города Костаная организовать сопровождение автобусов с командами призывников.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"Отдел финансов Аулиекольского района" (по согласованию) обеспечить финансирование мероприятия по организации и проведению призыва за счет ассигнований, предусмотренных в плане финансирования государственного учреждения "Отдел по делам обороны Аулиекольского района".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данного постановления возложить на заместителя акима района Куанышбаева Болатхана Ахметовича.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2009 года.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Тугельбаев Марат Тенизбаевич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Жагыпаров Арыстан Жумашевич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"Аулиекольская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Шульгин Сергей Владимирович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