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816d" w14:textId="5038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Аулиекольского района на 2010-2012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22 декабря 2009 года № 159. Зарегистрировано Управлением юстиции Аулиекольского района Костанайской области 28 декабря 2009 года № 9-7-109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на 2010-2012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- 2106763,0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- 609438,0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- 6316,0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- 2390,0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- 1488619,0 тысячи тенге;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- 2092065,8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- 11323,0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- 44490,0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- -41115,8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- 41115,8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Аулиекольского района Костанайской области от 13.01.2010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 от 19.04.2010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01.01.2010); от 07.07.2010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20.10.2010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на 2010 год передаваемой из областного бюджета бюджету района в сумме 1274141,0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района на 2010 год возврат целевых текущих трансфертов в областной бюджет в связи с изменением фонда оплаты труда в бюджетной сфере с учетом изменения налогооблагаемой базы социального налога и индивидуального подоходного налога, предусмотренных при расчете трансфертов общего характера, утвержденных решением Костанайского областного маслихата от 12 декабря 2007 года № 31 "Об объемах трансфертов общего характера между областным бюджетом и бюджетами районов и городов Костанайской области на 2008-2010 годы", в сумме 11525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решения маслихата Аулиекольского района Костанайской области от 19.04.2010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района на 2010 год целевые текущие трансферты из областного бюджета в сумме 6085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в сумме 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молодежи из числа социально защищаемых слоев населения в сумме 2085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маслихата Аулиекольского района Костанайской области от 19.04.2010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Учесть, что в бюджете района на 2010 год предусмотрено поступление сумм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 в сумме 4744,0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в сумме 20680,0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проезда участникам и инвалидам Великой Отечественной войны к 65-летию Победы в Великой Отечественной войне в сумме 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в области ветеринарии в сумме 15179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11849,0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4-1 в редакции решения маслихата Аулиекольского района Костанайской области от 19.04.2010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01.01.2010); с изменениями от 07.07.2010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20.10.2010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4-2. Учесть, что в бюджете района на 2010 год предусмотрено поступление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 для реализации мер социальной поддержки специалистов социальной сферы сельских населенных пунктов в сумме 2028,0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для реализации мер социальной поддержки специалистов социальной сферы сельских населенных пунктов в сумме 11564,0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4-2 в редакции решения маслихата Аулиекольского района Костанайской области от 20.10.2010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4-3. Учесть, что в бюджете района на 2010 год предусмотрено поступление целевых текущих трансфертов из республиканского бюджета на реализацию Государственной программы развития образования в Республике Казахстан на 2005-2010 годы в сумме 27454,0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16380,0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11074,0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4-3 в редакции решения маслихата Аулиекольского района Костанайской области от 20.10.2010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4-4. Учесть, что в бюджете района на 2010 год предусмотрены средства из республиканского бюджета на реализацию стратегии региональной занятости и переподготовки кадров в сумме 55446,0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"Аулиекольская средняя школа им. Ш. Уалиханова отдела образования Аулиекольского района" в сумме 41246,0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районной библиотеки в сумме 14200,0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4-5. Учесть, что в бюджете района на 2010 год предусмотрено поступление целевых текущих трансфертов из республиканского бюджета на расширение программы социальных рабочих мест и молодежной практики в сумме 9000,0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пунктами 4-1, 4-2, 4-3, 4-4, 4-5 в соответствии с решением маслихата Аулиекольского района Костанайской области от 13.01.2010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4-6. Учесть, что в бюджете района на 2010 год предусмотрены поступление сумм целевых текущих трансфертов из областного бюджета на капитальный ремонт мини-центра при государственном учреждении "Аманкарагайская средняя школа имени Н. Островского отдела образования Аулиекольского района" в сумме 45000,0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4-6 в редакции решения маслихата Аулиекольского района Костанайской области от 20.10.2010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4-7. Учесть, что в бюджете района на 2010 год предусмотрены поступление сумм целевых трансфертов из областного бюджета на выплату единовременной материальной помощи приравненным к участникам и инвалидам Великой Отечественной войны, а так же проработавшим (прослужившим) не менее шести месяцев в тылу в годы Великой Отечественной войны к 65-летию Победы в Великой Отечественной войне в сумме 1337,0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4-7 с изменением, внесенным решением маслихата Аулиекольского района Костанайской области от 07.07.2010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4-8. Учесть, что в бюджете района на 2010 год предусмотрены поступление сумм целевых трансфертов из республиканского бюджета на реализацию государственного образовательного заказа в дошкольных организациях образования в сумме 4500,0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пунктами 4-6, 4-7, 4-8 в соответствии с решением маслихата Аулиекольского района Костанайской области от 19.04.2010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4-9. Учесть, что в бюджете района на 2010 год предусмотрены поступление сумм целевых текущих трансфертов из областного бюджета на укрепление материально-технической базы средних школ в сумме 1300,0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пунктам 4-9 в соответствии с решением маслихата Аулиекольского района Костанайской области от 20.10.2010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2010 год в сумме 5631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бюджета района на 2010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каждого района в городе, города районного значения, поселка, аула (села), аульного (сельского) округа на 2010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десятой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 Волков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Т.И. Печникова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159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Аулиекольского района Костанайской области от 20.10.2010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53"/>
        <w:gridCol w:w="513"/>
        <w:gridCol w:w="7753"/>
        <w:gridCol w:w="193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2106763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609438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229010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229010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1488619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1488619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93"/>
        <w:gridCol w:w="713"/>
        <w:gridCol w:w="713"/>
        <w:gridCol w:w="695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2092065,8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190576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166397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112898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</w:t>
            </w:r>
          </w:p>
        </w:tc>
      </w:tr>
      <w:tr>
        <w:trPr>
          <w:trHeight w:val="18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13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1500587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93529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1337861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1336194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1314159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41246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23009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47237</w:t>
            </w:r>
          </w:p>
        </w:tc>
      </w:tr>
      <w:tr>
        <w:trPr>
          <w:trHeight w:val="21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4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войны, а также лицам, приравненным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ним, 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 гг."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27845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27845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местном уровне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37569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11527,8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11527,8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11527,8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53"/>
        <w:gridCol w:w="713"/>
        <w:gridCol w:w="653"/>
        <w:gridCol w:w="693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73"/>
        <w:gridCol w:w="393"/>
        <w:gridCol w:w="373"/>
        <w:gridCol w:w="7753"/>
        <w:gridCol w:w="1953"/>
      </w:tblGrid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-41115,8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41115,8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159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маслихата Аулиекольского района Костанайской области от 13.01.2010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657"/>
        <w:gridCol w:w="717"/>
        <w:gridCol w:w="7422"/>
        <w:gridCol w:w="220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2124133</w:t>
            </w:r>
          </w:p>
        </w:tc>
      </w:tr>
      <w:tr>
        <w:trPr>
          <w:trHeight w:val="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645696</w:t>
            </w:r>
          </w:p>
        </w:tc>
      </w:tr>
      <w:tr>
        <w:trPr>
          <w:trHeight w:val="1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293076</w:t>
            </w:r>
          </w:p>
        </w:tc>
      </w:tr>
      <w:tr>
        <w:trPr>
          <w:trHeight w:val="2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293076</w:t>
            </w:r>
          </w:p>
        </w:tc>
      </w:tr>
      <w:tr>
        <w:trPr>
          <w:trHeight w:val="1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252200</w:t>
            </w:r>
          </w:p>
        </w:tc>
      </w:tr>
      <w:tr>
        <w:trPr>
          <w:trHeight w:val="1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91619</w:t>
            </w:r>
          </w:p>
        </w:tc>
      </w:tr>
      <w:tr>
        <w:trPr>
          <w:trHeight w:val="2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53724</w:t>
            </w:r>
          </w:p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25730</w:t>
            </w:r>
          </w:p>
        </w:tc>
      </w:tr>
      <w:tr>
        <w:trPr>
          <w:trHeight w:val="1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5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10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5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2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1476294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1476294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637"/>
        <w:gridCol w:w="738"/>
        <w:gridCol w:w="718"/>
        <w:gridCol w:w="6721"/>
        <w:gridCol w:w="220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2105633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201140</w:t>
            </w:r>
          </w:p>
        </w:tc>
      </w:tr>
      <w:tr>
        <w:trPr>
          <w:trHeight w:val="7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173973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47553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47553</w:t>
            </w:r>
          </w:p>
        </w:tc>
      </w:tr>
      <w:tr>
        <w:trPr>
          <w:trHeight w:val="8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113738</w:t>
            </w:r>
          </w:p>
        </w:tc>
      </w:tr>
      <w:tr>
        <w:trPr>
          <w:trHeight w:val="8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113738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12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</w:t>
            </w:r>
          </w:p>
        </w:tc>
      </w:tr>
      <w:tr>
        <w:trPr>
          <w:trHeight w:val="8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</w:t>
            </w:r>
          </w:p>
        </w:tc>
      </w:tr>
      <w:tr>
        <w:trPr>
          <w:trHeight w:val="12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4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1596333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117555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117555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117555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1453023</w:t>
            </w:r>
          </w:p>
        </w:tc>
      </w:tr>
      <w:tr>
        <w:trPr>
          <w:trHeight w:val="9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1451756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1422943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28813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25755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25755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</w:p>
        </w:tc>
      </w:tr>
      <w:tr>
        <w:trPr>
          <w:trHeight w:val="12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95383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73455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73455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9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23033</w:t>
            </w:r>
          </w:p>
        </w:tc>
      </w:tr>
      <w:tr>
        <w:trPr>
          <w:trHeight w:val="14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</w:p>
        </w:tc>
      </w:tr>
      <w:tr>
        <w:trPr>
          <w:trHeight w:val="7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 программ для населения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21328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25899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25899</w:t>
            </w:r>
          </w:p>
        </w:tc>
      </w:tr>
      <w:tr>
        <w:trPr>
          <w:trHeight w:val="8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23399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</w:p>
        </w:tc>
      </w:tr>
      <w:tr>
        <w:trPr>
          <w:trHeight w:val="7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29625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29625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29625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4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8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40715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38515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36207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18976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11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</w:tr>
      <w:tr>
        <w:trPr>
          <w:trHeight w:val="8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</w:tr>
      <w:tr>
        <w:trPr>
          <w:trHeight w:val="10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19558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</w:tr>
      <w:tr>
        <w:trPr>
          <w:trHeight w:val="8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7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40083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40083</w:t>
            </w:r>
          </w:p>
        </w:tc>
      </w:tr>
      <w:tr>
        <w:trPr>
          <w:trHeight w:val="7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7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7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8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</w:t>
            </w:r>
          </w:p>
        </w:tc>
      </w:tr>
      <w:tr>
        <w:trPr>
          <w:trHeight w:val="2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7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11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29"/>
        <w:gridCol w:w="787"/>
        <w:gridCol w:w="765"/>
        <w:gridCol w:w="6782"/>
        <w:gridCol w:w="222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8957"/>
        <w:gridCol w:w="2152"/>
      </w:tblGrid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159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решения маслихата Аулиекольского района Костанайской области от 13.01.2010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617"/>
        <w:gridCol w:w="697"/>
        <w:gridCol w:w="7482"/>
        <w:gridCol w:w="220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2399206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683123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309210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309210</w:t>
            </w:r>
          </w:p>
        </w:tc>
      </w:tr>
      <w:tr>
        <w:trPr>
          <w:trHeight w:val="2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267344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267344</w:t>
            </w:r>
          </w:p>
        </w:tc>
      </w:tr>
      <w:tr>
        <w:trPr>
          <w:trHeight w:val="1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97252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57083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27274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5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10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5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2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1713811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1713811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1713811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597"/>
        <w:gridCol w:w="718"/>
        <w:gridCol w:w="758"/>
        <w:gridCol w:w="6721"/>
        <w:gridCol w:w="220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2369206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220230</w:t>
            </w:r>
          </w:p>
        </w:tc>
      </w:tr>
      <w:tr>
        <w:trPr>
          <w:trHeight w:val="7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190293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51672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51672</w:t>
            </w:r>
          </w:p>
        </w:tc>
      </w:tr>
      <w:tr>
        <w:trPr>
          <w:trHeight w:val="8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124670</w:t>
            </w:r>
          </w:p>
        </w:tc>
      </w:tr>
      <w:tr>
        <w:trPr>
          <w:trHeight w:val="8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</w:t>
            </w:r>
          </w:p>
        </w:tc>
      </w:tr>
      <w:tr>
        <w:trPr>
          <w:trHeight w:val="12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</w:t>
            </w:r>
          </w:p>
        </w:tc>
      </w:tr>
      <w:tr>
        <w:trPr>
          <w:trHeight w:val="8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</w:p>
        </w:tc>
      </w:tr>
      <w:tr>
        <w:trPr>
          <w:trHeight w:val="12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1820166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129667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129667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129667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1662318</w:t>
            </w:r>
          </w:p>
        </w:tc>
      </w:tr>
      <w:tr>
        <w:trPr>
          <w:trHeight w:val="9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1661051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1628548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32503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28181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28181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</w:t>
            </w:r>
          </w:p>
        </w:tc>
      </w:tr>
      <w:tr>
        <w:trPr>
          <w:trHeight w:val="12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</w:t>
            </w:r>
          </w:p>
        </w:tc>
      </w:tr>
      <w:tr>
        <w:trPr>
          <w:trHeight w:val="3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102149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78079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78079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9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</w:t>
            </w:r>
          </w:p>
        </w:tc>
      </w:tr>
      <w:tr>
        <w:trPr>
          <w:trHeight w:val="14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24070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24070</w:t>
            </w:r>
          </w:p>
        </w:tc>
      </w:tr>
      <w:tr>
        <w:trPr>
          <w:trHeight w:val="9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23470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25899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25899</w:t>
            </w:r>
          </w:p>
        </w:tc>
      </w:tr>
      <w:tr>
        <w:trPr>
          <w:trHeight w:val="9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23399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</w:p>
        </w:tc>
      </w:tr>
      <w:tr>
        <w:trPr>
          <w:trHeight w:val="9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103242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33620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33620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33620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8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44697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42497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39989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6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5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11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</w:t>
            </w:r>
          </w:p>
        </w:tc>
      </w:tr>
      <w:tr>
        <w:trPr>
          <w:trHeight w:val="8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</w:t>
            </w:r>
          </w:p>
        </w:tc>
      </w:tr>
      <w:tr>
        <w:trPr>
          <w:trHeight w:val="10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21285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8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6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8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40083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40083</w:t>
            </w:r>
          </w:p>
        </w:tc>
      </w:tr>
      <w:tr>
        <w:trPr>
          <w:trHeight w:val="7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8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6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5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18852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</w:tc>
      </w:tr>
      <w:tr>
        <w:trPr>
          <w:trHeight w:val="8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8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11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615"/>
        <w:gridCol w:w="787"/>
        <w:gridCol w:w="808"/>
        <w:gridCol w:w="6610"/>
        <w:gridCol w:w="222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8937"/>
        <w:gridCol w:w="2151"/>
      </w:tblGrid>
      <w:tr>
        <w:trPr>
          <w:trHeight w:val="4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159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бюджета</w:t>
      </w:r>
      <w:r>
        <w:br/>
      </w:r>
      <w:r>
        <w:rPr>
          <w:rFonts w:ascii="Times New Roman"/>
          <w:b/>
          <w:i w:val="false"/>
          <w:color w:val="000000"/>
        </w:rPr>
        <w:t>
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78"/>
        <w:gridCol w:w="778"/>
        <w:gridCol w:w="778"/>
        <w:gridCol w:w="8488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образования</w:t>
            </w:r>
          </w:p>
        </w:tc>
      </w:tr>
      <w:tr>
        <w:trPr>
          <w:trHeight w:val="3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159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
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маслихата Аулиекольского района Костанайской области от 20.10.2010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53"/>
        <w:gridCol w:w="673"/>
        <w:gridCol w:w="673"/>
        <w:gridCol w:w="691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112898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112898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112898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К.Тургумбаева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К.Тургумбаева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22642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К.Тургумбаева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