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ef48" w14:textId="d10e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19 декабря 2008 года № 94 "О бюджете Денисовского района на 2009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июля 2009 года № 145. Зарегистрировано Управлением юстиции Денисовского района Костанайской области 4 августа 2009 года № 9-8-128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27 июля 2009 года № 206 "О внесении изменений и дополнений в решение Костанайского областного маслихата от 12 декабря 2008 № 140 "Об областном бюджете Костанайской области на 2009 год" и рассмотрев постановление акимата Денисовского района от 27 июля 2009 года № 155 "О внесении на рассмотрение сессии Денисовского районного маслихата проекта решения Денисовского районного маслихата "О внесении изменений и дополнений в решение Денисовского районного маслихата от 19 декабря 2008 года № 94 "О бюджете Денисовского района на 2009 год"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Денисовского района на 2009 год" от 19 декабря 2008 года № 94 (зарегистрировано в Реестре государственной регистрации нормативных правовых актов за № 9-8-107, опубликовано 9 января 2009 года, 23 января 2009 года, 30 января 2009 года в газете "Наше время", ранее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14 января 2009 года № 104 "О внесении изменений и дополнений в решение маслихата от 19 декабря 2008 года № 94 "О бюджете Денисовского района на 2009 год", зарегистрировано в Реестре государственной регистрации нормативных правовых актов за № 9-8-111, опубликовано в газете "Наше время" 6 февраля 2009 года № 6, 27 февраля 2009 года № 9,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апреля 2009 года № 123 "О внесении изменений и дополнений в решение маслихата от 19 декабря 2008 года № 94 "О бюджете Денисовского района на 2009 год", зарегистрировано в Реестре государственной регистрации нормативных правовых актов за № 9-8-125, опубликовано в газете "Наше время" 8 мая 2009 года № 19, 15 мая 2009 года № 20, 26 июня 2009 года № 26)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1157971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335226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817474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- 1190416,3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-32445,3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- 32445,3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Учесть в бюджете района расходы за счет целевых текущих трансфертов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в сумме 16879 тысяч тенге, в том числе на реконструкцию водоснабжения сел Аятское и Зааятское Денисовского района Костанайской области (разработка проектно-сметной документации) - 16879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образования в сумме 10000 тысяч тенге, в том числе на реконструкцию детского сада на 160 мест в селе Денисовка (разработка проектно-сметной документации)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по объекту "Капитальный ремонт летнего лагеря для отдыха детей "Солнечный" в сумме 2000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государственных учреждений начального, основного среднего и общего среднего образования в сумме 6157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химии – 3817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компьютерных классов – 2340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база объектов коммунальной собственности на 2009 год - 15770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молодежи, для частичного возмещения расходов, связанных с получением образования (гранты акима) – 1723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санитарного убоя больных животных в сумме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- 1433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учесть в затратах бюджета района на 2009 год расходы за счет целевых текущих трансфертов из республиканского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Государственной программы развития образования в Республике Казахстан на 2005-2010 годы в сумме 20093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- 8194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- 5541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технологий обучения в государственной системе образования – 6358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занятости в рамках реализации стратегии региональной занятости и переподготовки кадров – "Капитальный ремонт учебного и общественного – бытового корпуса профессиональной школы с последующим перепрофилированием в школу с интернатом с государственным языком обучения в селе Денисовка Денисовского района по улице Целинная 50. Внутренние и наружные инженерные сети" - 87335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– 5292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помощи –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государственных пособий на детей до 18 лет из малообеспеченных семей – 4796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 социальной сферы сельских населенных пунктов – 5347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– 4367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программы социальных рабочих мест и молодежной практики - 7823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программ молодежной практики – 3332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социальных рабочих мест – 4491 тысяча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3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З. Досмухамедова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</w:t>
      </w:r>
      <w:r>
        <w:rPr>
          <w:rFonts w:ascii="Times New Roman"/>
          <w:b w:val="false"/>
          <w:i/>
          <w:color w:val="000000"/>
          <w:sz w:val="28"/>
        </w:rPr>
        <w:t>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Е. Подело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28.07.2009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Денисовскому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Нурпеисов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28.07.2009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Денисовского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53"/>
        <w:gridCol w:w="433"/>
        <w:gridCol w:w="8453"/>
        <w:gridCol w:w="18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1157971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335226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817474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93"/>
        <w:gridCol w:w="633"/>
        <w:gridCol w:w="653"/>
        <w:gridCol w:w="731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1190416,3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772199,8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633808,8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632466,8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611735,8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41669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85121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-32445,3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32445,3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программ аппаратов акима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аула (села), аульного сельского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53"/>
        <w:gridCol w:w="713"/>
        <w:gridCol w:w="793"/>
        <w:gridCol w:w="7653"/>
        <w:gridCol w:w="13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Денисовка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сельских округах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Некрасовский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Аршалинский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Аятский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Зааятский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Комаровский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Крымский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Свердловский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Тобольский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село Перелески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 село Перелески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