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9d902" w14:textId="c09d9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января 2009 года № 112 "Об утверждении Правил содержания собак и кошек на территории Денисовского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30 октября 2009 года № 161. Зарегистрировано Управлением юстиции Денисовского района Костанайской области 25 ноября 2009 года № 9-8-136. Утратило силу - Решением маслихата Денисовского района Костанайской области от 9 сентября 2010 года № 235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маслихата Денисовского района Костанайской области от 09.09.2010 № 235.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"Об утверждении Правил содержания собак и кошек на территории Денисовского района" от 28 января 2009 года </w:t>
      </w:r>
      <w:r>
        <w:rPr>
          <w:rFonts w:ascii="Times New Roman"/>
          <w:b w:val="false"/>
          <w:i w:val="false"/>
          <w:color w:val="000000"/>
          <w:sz w:val="28"/>
        </w:rPr>
        <w:t>№ 112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9-8-120, опубликовано 3 апреля 2009 года, 10 апреля 2009 года в газете "Наше время")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 устанавливают ответственность физических и юридических лиц"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"который и решает вопросы привлечения лиц, не соблюдающих Правила, к административной ответственности"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Данное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В. Ткач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Денисовского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Тойбагоров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